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in Afrikaans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humam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killer whale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flamingo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dophin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sea slug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baboon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leopard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gorilla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hippo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llama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bulldog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lazy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moutain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ice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koala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in Afrikaans </dc:title>
  <dcterms:created xsi:type="dcterms:W3CDTF">2021-10-11T01:21:37Z</dcterms:created>
  <dcterms:modified xsi:type="dcterms:W3CDTF">2021-10-11T01:21:37Z</dcterms:modified>
</cp:coreProperties>
</file>