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of all Kinds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ants    </w:t>
      </w:r>
      <w:r>
        <w:t xml:space="preserve">   bear    </w:t>
      </w:r>
      <w:r>
        <w:t xml:space="preserve">   bunny    </w:t>
      </w:r>
      <w:r>
        <w:t xml:space="preserve">   canary    </w:t>
      </w:r>
      <w:r>
        <w:t xml:space="preserve">   deer    </w:t>
      </w:r>
      <w:r>
        <w:t xml:space="preserve">   gazelle    </w:t>
      </w:r>
      <w:r>
        <w:t xml:space="preserve">   grasshopper    </w:t>
      </w:r>
      <w:r>
        <w:t xml:space="preserve">   hen    </w:t>
      </w:r>
      <w:r>
        <w:t xml:space="preserve">   hippo    </w:t>
      </w:r>
      <w:r>
        <w:t xml:space="preserve">   horse    </w:t>
      </w:r>
      <w:r>
        <w:t xml:space="preserve">   jaguar    </w:t>
      </w:r>
      <w:r>
        <w:t xml:space="preserve">   kangaroo    </w:t>
      </w:r>
      <w:r>
        <w:t xml:space="preserve">   ladybug    </w:t>
      </w:r>
      <w:r>
        <w:t xml:space="preserve">   lion    </w:t>
      </w:r>
      <w:r>
        <w:t xml:space="preserve">   lizard    </w:t>
      </w:r>
      <w:r>
        <w:t xml:space="preserve">   llama    </w:t>
      </w:r>
      <w:r>
        <w:t xml:space="preserve">   lynx    </w:t>
      </w:r>
      <w:r>
        <w:t xml:space="preserve">   ostrich    </w:t>
      </w:r>
      <w:r>
        <w:t xml:space="preserve">   peacock    </w:t>
      </w:r>
      <w:r>
        <w:t xml:space="preserve">   pigeon    </w:t>
      </w:r>
      <w:r>
        <w:t xml:space="preserve">   quail    </w:t>
      </w:r>
      <w:r>
        <w:t xml:space="preserve">   rhino    </w:t>
      </w:r>
      <w:r>
        <w:t xml:space="preserve">   sloth    </w:t>
      </w:r>
      <w:r>
        <w:t xml:space="preserve">   snail    </w:t>
      </w:r>
      <w:r>
        <w:t xml:space="preserve">   spider    </w:t>
      </w:r>
      <w:r>
        <w:t xml:space="preserve">   tiger    </w:t>
      </w:r>
      <w:r>
        <w:t xml:space="preserve">   walrus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of all Kinds</dc:title>
  <dcterms:created xsi:type="dcterms:W3CDTF">2021-10-11T01:21:44Z</dcterms:created>
  <dcterms:modified xsi:type="dcterms:W3CDTF">2021-10-11T01:21:44Z</dcterms:modified>
</cp:coreProperties>
</file>