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Animated Movies</w:t>
      </w:r>
    </w:p>
    <w:p>
      <w:pPr>
        <w:pStyle w:val="Questions"/>
      </w:pPr>
      <w:r>
        <w:t xml:space="preserve">1. BBMIA </w:t>
      </w:r>
      <w:r>
        <w:rPr>
          <w:u w:val="single"/>
        </w:rPr>
        <w:t xml:space="preserve">__Bambi______________________________________</w:t>
      </w:r>
    </w:p>
    <w:p>
      <w:pPr>
        <w:pStyle w:val="Questions"/>
      </w:pPr>
      <w:r>
        <w:t xml:space="preserve">2. DYLA NDA EHT PTMAR </w:t>
      </w:r>
      <w:r>
        <w:rPr>
          <w:u w:val="single"/>
        </w:rPr>
        <w:t xml:space="preserve">__Lady and the Tramp____________</w:t>
      </w:r>
    </w:p>
    <w:p>
      <w:pPr>
        <w:pStyle w:val="Questions"/>
      </w:pPr>
      <w:r>
        <w:t xml:space="preserve">3. CPANATI TIUADERNNPS </w:t>
      </w:r>
      <w:r>
        <w:rPr>
          <w:u w:val="single"/>
        </w:rPr>
        <w:t xml:space="preserve">__Captain Underpaints__________</w:t>
      </w:r>
    </w:p>
    <w:p>
      <w:pPr>
        <w:pStyle w:val="Questions"/>
      </w:pPr>
      <w:r>
        <w:t xml:space="preserve">4. OHW OT TAIRN YORU DGRONA </w:t>
      </w:r>
      <w:r>
        <w:rPr>
          <w:u w:val="single"/>
        </w:rPr>
        <w:t xml:space="preserve">__How to Train Your Dragon</w:t>
      </w:r>
    </w:p>
    <w:p>
      <w:pPr>
        <w:pStyle w:val="Questions"/>
      </w:pPr>
      <w:r>
        <w:t xml:space="preserve">5. YTO OTYSR </w:t>
      </w:r>
      <w:r>
        <w:rPr>
          <w:u w:val="single"/>
        </w:rPr>
        <w:t xml:space="preserve">__Toy Story______________________________</w:t>
      </w:r>
    </w:p>
    <w:p>
      <w:pPr>
        <w:pStyle w:val="Questions"/>
      </w:pPr>
      <w:r>
        <w:t xml:space="preserve">6. PLBSCEADEI EM </w:t>
      </w:r>
      <w:r>
        <w:rPr>
          <w:u w:val="single"/>
        </w:rPr>
        <w:t xml:space="preserve">__Despicable Me______________________</w:t>
      </w:r>
    </w:p>
    <w:p>
      <w:pPr>
        <w:pStyle w:val="Questions"/>
      </w:pPr>
      <w:r>
        <w:t xml:space="preserve">7. ETH NIOL GNKI </w:t>
      </w:r>
      <w:r>
        <w:rPr>
          <w:u w:val="single"/>
        </w:rPr>
        <w:t xml:space="preserve">__The Lion King______________________</w:t>
      </w:r>
    </w:p>
    <w:p>
      <w:pPr>
        <w:pStyle w:val="Questions"/>
      </w:pPr>
      <w:r>
        <w:t xml:space="preserve">8. EHT PSNRISCE DAN HTE GROF </w:t>
      </w:r>
      <w:r>
        <w:rPr>
          <w:u w:val="single"/>
        </w:rPr>
        <w:t xml:space="preserve">__The Princess and the Frog</w:t>
      </w:r>
    </w:p>
    <w:p>
      <w:pPr>
        <w:pStyle w:val="Questions"/>
      </w:pPr>
      <w:r>
        <w:t xml:space="preserve">9. FINDIGN NEOM </w:t>
      </w:r>
      <w:r>
        <w:rPr>
          <w:u w:val="single"/>
        </w:rPr>
        <w:t xml:space="preserve">__Finding Nemo________________________</w:t>
      </w:r>
    </w:p>
    <w:p>
      <w:pPr>
        <w:pStyle w:val="Questions"/>
      </w:pPr>
      <w:r>
        <w:t xml:space="preserve">10. KUGN FU DPAAN </w:t>
      </w:r>
      <w:r>
        <w:rPr>
          <w:u w:val="single"/>
        </w:rPr>
        <w:t xml:space="preserve">__Kung Fu Panda______________________</w:t>
      </w:r>
    </w:p>
    <w:p>
      <w:pPr>
        <w:pStyle w:val="Questions"/>
      </w:pPr>
      <w:r>
        <w:t xml:space="preserve">11. AADNILD </w:t>
      </w:r>
      <w:r>
        <w:rPr>
          <w:u w:val="single"/>
        </w:rPr>
        <w:t xml:space="preserve">__Aladdin__________________________________</w:t>
      </w:r>
    </w:p>
    <w:p>
      <w:pPr>
        <w:pStyle w:val="Questions"/>
      </w:pPr>
      <w:r>
        <w:t xml:space="preserve">12. HET YGRNA BDSRI </w:t>
      </w:r>
      <w:r>
        <w:rPr>
          <w:u w:val="single"/>
        </w:rPr>
        <w:t xml:space="preserve">__The Angry Birds__________________</w:t>
      </w:r>
    </w:p>
    <w:p>
      <w:pPr>
        <w:pStyle w:val="Questions"/>
      </w:pPr>
      <w:r>
        <w:t xml:space="preserve">13. TEH PSEUATN IEOVM </w:t>
      </w:r>
      <w:r>
        <w:rPr>
          <w:u w:val="single"/>
        </w:rPr>
        <w:t xml:space="preserve">__The Peanuts Movie______________</w:t>
      </w:r>
    </w:p>
    <w:p>
      <w:pPr>
        <w:pStyle w:val="Questions"/>
      </w:pPr>
      <w:r>
        <w:t xml:space="preserve">14. TYO TSRYO </w:t>
      </w:r>
      <w:r>
        <w:rPr>
          <w:u w:val="single"/>
        </w:rPr>
        <w:t xml:space="preserve">__Toy Story______________________________</w:t>
      </w:r>
    </w:p>
    <w:p>
      <w:pPr>
        <w:pStyle w:val="Questions"/>
      </w:pPr>
      <w:r>
        <w:t xml:space="preserve">15. GNSI </w:t>
      </w:r>
      <w:r>
        <w:rPr>
          <w:u w:val="single"/>
        </w:rPr>
        <w:t xml:space="preserve">__Sing________________________________________</w:t>
      </w:r>
    </w:p>
    <w:p>
      <w:pPr>
        <w:pStyle w:val="Questions"/>
      </w:pPr>
      <w:r>
        <w:t xml:space="preserve">16. KRSEH </w:t>
      </w:r>
      <w:r>
        <w:rPr>
          <w:u w:val="single"/>
        </w:rPr>
        <w:t xml:space="preserve">__Shrek______________________________________</w:t>
      </w:r>
    </w:p>
    <w:p>
      <w:pPr>
        <w:pStyle w:val="Questions"/>
      </w:pPr>
      <w:r>
        <w:t xml:space="preserve">17. HET LILETT IRMMDAE </w:t>
      </w:r>
      <w:r>
        <w:rPr>
          <w:u w:val="single"/>
        </w:rPr>
        <w:t xml:space="preserve">__The Little Mermaid____________</w:t>
      </w:r>
    </w:p>
    <w:p>
      <w:pPr>
        <w:pStyle w:val="Questions"/>
      </w:pPr>
      <w:r>
        <w:t xml:space="preserve">18. NFZERO </w:t>
      </w:r>
      <w:r>
        <w:rPr>
          <w:u w:val="single"/>
        </w:rPr>
        <w:t xml:space="preserve">__Frozen____________________________________</w:t>
      </w:r>
    </w:p>
    <w:p>
      <w:pPr>
        <w:pStyle w:val="Questions"/>
      </w:pPr>
      <w:r>
        <w:t xml:space="preserve">19. ETH NECRBLEIIDS </w:t>
      </w:r>
      <w:r>
        <w:rPr>
          <w:u w:val="single"/>
        </w:rPr>
        <w:t xml:space="preserve">__The Incredibles__________________</w:t>
      </w:r>
    </w:p>
    <w:p>
      <w:pPr>
        <w:pStyle w:val="Questions"/>
      </w:pPr>
      <w:r>
        <w:t xml:space="preserve">20. HET CNELRBEIDIS </w:t>
      </w:r>
      <w:r>
        <w:rPr>
          <w:u w:val="single"/>
        </w:rPr>
        <w:t xml:space="preserve">__The Incredibles__________________</w:t>
      </w:r>
    </w:p>
    <w:p>
      <w:pPr>
        <w:pStyle w:val="Questions"/>
      </w:pPr>
      <w:r>
        <w:t xml:space="preserve">21. REOILTATLUA </w:t>
      </w:r>
      <w:r>
        <w:rPr>
          <w:u w:val="single"/>
        </w:rPr>
        <w:t xml:space="preserve">__Ratatouille__________________________</w:t>
      </w:r>
    </w:p>
    <w:p>
      <w:pPr>
        <w:pStyle w:val="Questions"/>
      </w:pPr>
      <w:r>
        <w:t xml:space="preserve">22. IMSINON </w:t>
      </w:r>
      <w:r>
        <w:rPr>
          <w:u w:val="single"/>
        </w:rPr>
        <w:t xml:space="preserve">__Minions__________________________________</w:t>
      </w:r>
    </w:p>
    <w:p>
      <w:pPr>
        <w:pStyle w:val="Questions"/>
      </w:pPr>
      <w:r>
        <w:t xml:space="preserve">23. 011 INTAMLSADA </w:t>
      </w:r>
      <w:r>
        <w:rPr>
          <w:u w:val="single"/>
        </w:rPr>
        <w:t xml:space="preserve">__101 Dalmatians____________________</w:t>
      </w:r>
    </w:p>
    <w:p>
      <w:pPr>
        <w:pStyle w:val="Questions"/>
      </w:pPr>
      <w:r>
        <w:t xml:space="preserve">24. NFAASTIA </w:t>
      </w:r>
      <w:r>
        <w:rPr>
          <w:u w:val="single"/>
        </w:rPr>
        <w:t xml:space="preserve">__Fantasia________________________________</w:t>
      </w:r>
    </w:p>
    <w:p>
      <w:pPr>
        <w:pStyle w:val="Questions"/>
      </w:pPr>
      <w:r>
        <w:t xml:space="preserve">25. ATBYEU NAD HET ATSEB </w:t>
      </w:r>
      <w:r>
        <w:rPr>
          <w:u w:val="single"/>
        </w:rPr>
        <w:t xml:space="preserve">__Beauty and the Beast________</w:t>
      </w:r>
    </w:p>
    <w:p>
      <w:pPr>
        <w:pStyle w:val="Questions"/>
      </w:pPr>
      <w:r>
        <w:t xml:space="preserve">26. ZITAPOOO </w:t>
      </w:r>
      <w:r>
        <w:rPr>
          <w:u w:val="single"/>
        </w:rPr>
        <w:t xml:space="preserve">__Zootopia________________________________</w:t>
      </w:r>
    </w:p>
    <w:p>
      <w:pPr>
        <w:pStyle w:val="Questions"/>
      </w:pPr>
      <w:r>
        <w:t xml:space="preserve">27. NAMAO </w:t>
      </w:r>
      <w:r>
        <w:rPr>
          <w:u w:val="single"/>
        </w:rPr>
        <w:t xml:space="preserve">__Moana______________________________________</w:t>
      </w:r>
    </w:p>
    <w:p>
      <w:pPr>
        <w:pStyle w:val="Questions"/>
      </w:pPr>
      <w:r>
        <w:t xml:space="preserve">28. NTRSEOSM NCI. </w:t>
      </w:r>
      <w:r>
        <w:rPr>
          <w:u w:val="single"/>
        </w:rPr>
        <w:t xml:space="preserve">__Monsters Inc.______________________</w:t>
      </w:r>
    </w:p>
    <w:p>
      <w:pPr>
        <w:pStyle w:val="Questions"/>
      </w:pPr>
      <w:r>
        <w:t xml:space="preserve">29. NMALU </w:t>
      </w:r>
      <w:r>
        <w:rPr>
          <w:u w:val="single"/>
        </w:rPr>
        <w:t xml:space="preserve">__Mulan______________________________________</w:t>
      </w:r>
    </w:p>
    <w:p>
      <w:pPr>
        <w:pStyle w:val="Questions"/>
      </w:pPr>
      <w:r>
        <w:t xml:space="preserve">30. CNIPHIOOC </w:t>
      </w:r>
      <w:r>
        <w:rPr>
          <w:u w:val="single"/>
        </w:rPr>
        <w:t xml:space="preserve">__Pinocchio______________________________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Animated Movies</dc:title>
  <dcterms:created xsi:type="dcterms:W3CDTF">2021-10-11T01:23:19Z</dcterms:created>
  <dcterms:modified xsi:type="dcterms:W3CDTF">2021-10-11T01:23:19Z</dcterms:modified>
</cp:coreProperties>
</file>