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Animated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</w:tbl>
    <w:p>
      <w:pPr>
        <w:pStyle w:val="WordBankLarge"/>
      </w:pPr>
      <w:r>
        <w:t xml:space="preserve">   101 Dalmatians    </w:t>
      </w:r>
      <w:r>
        <w:t xml:space="preserve">   A Bugs Life    </w:t>
      </w:r>
      <w:r>
        <w:t xml:space="preserve">   Aladdin    </w:t>
      </w:r>
      <w:r>
        <w:t xml:space="preserve">   Alice in Wonderland    </w:t>
      </w:r>
      <w:r>
        <w:t xml:space="preserve">   Bee Movie    </w:t>
      </w:r>
      <w:r>
        <w:t xml:space="preserve">   Big Hero 6    </w:t>
      </w:r>
      <w:r>
        <w:t xml:space="preserve">   Boss Baby    </w:t>
      </w:r>
      <w:r>
        <w:t xml:space="preserve">   Brave    </w:t>
      </w:r>
      <w:r>
        <w:t xml:space="preserve">   Cars    </w:t>
      </w:r>
      <w:r>
        <w:t xml:space="preserve">   Cinderella    </w:t>
      </w:r>
      <w:r>
        <w:t xml:space="preserve">   Dumbo    </w:t>
      </w:r>
      <w:r>
        <w:t xml:space="preserve">   Finding Dory    </w:t>
      </w:r>
      <w:r>
        <w:t xml:space="preserve">   Finding Nemo    </w:t>
      </w:r>
      <w:r>
        <w:t xml:space="preserve">   Flushed Away    </w:t>
      </w:r>
      <w:r>
        <w:t xml:space="preserve">   Frozen    </w:t>
      </w:r>
      <w:r>
        <w:t xml:space="preserve">   Home    </w:t>
      </w:r>
      <w:r>
        <w:t xml:space="preserve">   How to Train a Dragon    </w:t>
      </w:r>
      <w:r>
        <w:t xml:space="preserve">   Hunch Back of Notre Dame    </w:t>
      </w:r>
      <w:r>
        <w:t xml:space="preserve">   Incredibles    </w:t>
      </w:r>
      <w:r>
        <w:t xml:space="preserve">   Inside Out    </w:t>
      </w:r>
      <w:r>
        <w:t xml:space="preserve">   Jungle Book    </w:t>
      </w:r>
      <w:r>
        <w:t xml:space="preserve">   Kung Fu Panda    </w:t>
      </w:r>
      <w:r>
        <w:t xml:space="preserve">   Lion King    </w:t>
      </w:r>
      <w:r>
        <w:t xml:space="preserve">   Little Mermaid    </w:t>
      </w:r>
      <w:r>
        <w:t xml:space="preserve">   Madagascar    </w:t>
      </w:r>
      <w:r>
        <w:t xml:space="preserve">   Mary Poppins    </w:t>
      </w:r>
      <w:r>
        <w:t xml:space="preserve">   Moana    </w:t>
      </w:r>
      <w:r>
        <w:t xml:space="preserve">   Monsters Inc    </w:t>
      </w:r>
      <w:r>
        <w:t xml:space="preserve">   Over the Hedge    </w:t>
      </w:r>
      <w:r>
        <w:t xml:space="preserve">   Peter Pan    </w:t>
      </w:r>
      <w:r>
        <w:t xml:space="preserve">   Ratatouille    </w:t>
      </w:r>
      <w:r>
        <w:t xml:space="preserve">   Secret Life of Pets    </w:t>
      </w:r>
      <w:r>
        <w:t xml:space="preserve">   Shark Tale    </w:t>
      </w:r>
      <w:r>
        <w:t xml:space="preserve">   Shrek    </w:t>
      </w:r>
      <w:r>
        <w:t xml:space="preserve">   Sleeping Beauty    </w:t>
      </w:r>
      <w:r>
        <w:t xml:space="preserve">   Spirit    </w:t>
      </w:r>
      <w:r>
        <w:t xml:space="preserve">   Tangled    </w:t>
      </w:r>
      <w:r>
        <w:t xml:space="preserve">   Tarzan    </w:t>
      </w:r>
      <w:r>
        <w:t xml:space="preserve">   Toy Story    </w:t>
      </w:r>
      <w:r>
        <w:t xml:space="preserve">   Trolls    </w:t>
      </w:r>
      <w:r>
        <w:t xml:space="preserve">   Turbo    </w:t>
      </w:r>
      <w:r>
        <w:t xml:space="preserve">   Up    </w:t>
      </w:r>
      <w:r>
        <w:t xml:space="preserve">   Wall E    </w:t>
      </w:r>
      <w:r>
        <w:t xml:space="preserve">   Wreck it Ralph    </w:t>
      </w:r>
      <w:r>
        <w:t xml:space="preserve">   Zootipia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Animated Movies</dc:title>
  <dcterms:created xsi:type="dcterms:W3CDTF">2021-10-11T01:23:38Z</dcterms:created>
  <dcterms:modified xsi:type="dcterms:W3CDTF">2021-10-11T01:23:38Z</dcterms:modified>
</cp:coreProperties>
</file>