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Animaux de la ferme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ostrich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alpaca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wild boar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Animaux de la ferme</dc:title>
  <dcterms:created xsi:type="dcterms:W3CDTF">2021-10-11T01:22:22Z</dcterms:created>
  <dcterms:modified xsi:type="dcterms:W3CDTF">2021-10-11T01:22:22Z</dcterms:modified>
</cp:coreProperties>
</file>