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AnimeBroU Super Smash Legacy: Major Member X Yoshi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Blue Shy Guy    </w:t>
      </w:r>
      <w:r>
        <w:t xml:space="preserve">   Blue Yoshi    </w:t>
      </w:r>
      <w:r>
        <w:t xml:space="preserve">   Gray Shy Guy    </w:t>
      </w:r>
      <w:r>
        <w:t xml:space="preserve">   Green Kamek    </w:t>
      </w:r>
      <w:r>
        <w:t xml:space="preserve">   Green Shy Guy    </w:t>
      </w:r>
      <w:r>
        <w:t xml:space="preserve">   Kamek    </w:t>
      </w:r>
      <w:r>
        <w:t xml:space="preserve">   Pink Yoshi    </w:t>
      </w:r>
      <w:r>
        <w:t xml:space="preserve">   Red Kamek    </w:t>
      </w:r>
      <w:r>
        <w:t xml:space="preserve">   Red Yoshi    </w:t>
      </w:r>
      <w:r>
        <w:t xml:space="preserve">   Shy Guy    </w:t>
      </w:r>
      <w:r>
        <w:t xml:space="preserve">   Yellow Kamek    </w:t>
      </w:r>
      <w:r>
        <w:t xml:space="preserve">   Yellow Shy Guy    </w:t>
      </w:r>
      <w:r>
        <w:t xml:space="preserve">   Yellow Yoshi    </w:t>
      </w:r>
      <w:r>
        <w:t xml:space="preserve">   Yoshi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AnimeBroU Super Smash Legacy: Major Member X Yoshi</dc:title>
  <dcterms:created xsi:type="dcterms:W3CDTF">2021-10-11T01:23:21Z</dcterms:created>
  <dcterms:modified xsi:type="dcterms:W3CDTF">2021-10-11T01:23:21Z</dcterms:modified>
</cp:coreProperties>
</file>