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Member X My Little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Applejack    </w:t>
      </w:r>
      <w:r>
        <w:t xml:space="preserve">   Ember    </w:t>
      </w:r>
      <w:r>
        <w:t xml:space="preserve">   Fluttershy    </w:t>
      </w:r>
      <w:r>
        <w:t xml:space="preserve">   Gabby    </w:t>
      </w:r>
      <w:r>
        <w:t xml:space="preserve">   Gallus    </w:t>
      </w:r>
      <w:r>
        <w:t xml:space="preserve">   Ocellus    </w:t>
      </w:r>
      <w:r>
        <w:t xml:space="preserve">   Pinkie Pie    </w:t>
      </w:r>
      <w:r>
        <w:t xml:space="preserve">   Rainbow Dash    </w:t>
      </w:r>
      <w:r>
        <w:t xml:space="preserve">   Rarity    </w:t>
      </w:r>
      <w:r>
        <w:t xml:space="preserve">   Sandbar    </w:t>
      </w:r>
      <w:r>
        <w:t xml:space="preserve">   Silverstream    </w:t>
      </w:r>
      <w:r>
        <w:t xml:space="preserve">   Smolder    </w:t>
      </w:r>
      <w:r>
        <w:t xml:space="preserve">   Spike    </w:t>
      </w:r>
      <w:r>
        <w:t xml:space="preserve">   Twilight Sparkle    </w:t>
      </w:r>
      <w:r>
        <w:t xml:space="preserve">   Winona    </w:t>
      </w:r>
      <w:r>
        <w:t xml:space="preserve">   Yona    </w:t>
      </w:r>
      <w:r>
        <w:t xml:space="preserve">   Zipporwhill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Member X My Little Pony</dc:title>
  <dcterms:created xsi:type="dcterms:W3CDTF">2021-10-11T01:23:26Z</dcterms:created>
  <dcterms:modified xsi:type="dcterms:W3CDTF">2021-10-11T01:23:26Z</dcterms:modified>
</cp:coreProperties>
</file>