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AnimeBroU Super Smash Legacy: Major Member X Sonic the Hedgehog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AnimeBroU Super Smash Legacy: Major Member X Sonic the Hedgehog</dc:title>
  <dcterms:created xsi:type="dcterms:W3CDTF">2022-08-17T20:15:34Z</dcterms:created>
  <dcterms:modified xsi:type="dcterms:W3CDTF">2022-08-17T20:15:34Z</dcterms:modified>
</cp:coreProperties>
</file>