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Member X Skylanders</w:t>
      </w:r>
    </w:p>
    <w:p>
      <w:pPr>
        <w:pStyle w:val="Questions"/>
      </w:pPr>
      <w:r>
        <w:t xml:space="preserve">1. POCH PCOH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USPMT MAHSS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COSNI OBOM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WNAADRO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LMWLAHS-EH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OEMRBO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GRANDONI-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NIRTIGO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ZPA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SPIMR EKRAB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HSAB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TNGHNIGIL ODR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GLLI TUNGR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Member X Skylanders</dc:title>
  <dcterms:created xsi:type="dcterms:W3CDTF">2021-10-11T01:23:36Z</dcterms:created>
  <dcterms:modified xsi:type="dcterms:W3CDTF">2021-10-11T01:23:36Z</dcterms:modified>
</cp:coreProperties>
</file>