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AnimeBroU Super Smash Legacy: Major Member X Madagascar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Clover    </w:t>
      </w:r>
      <w:r>
        <w:t xml:space="preserve">   Gloria    </w:t>
      </w:r>
      <w:r>
        <w:t xml:space="preserve">   King Julien    </w:t>
      </w:r>
      <w:r>
        <w:t xml:space="preserve">   Kowalski    </w:t>
      </w:r>
      <w:r>
        <w:t xml:space="preserve">   Marty    </w:t>
      </w:r>
      <w:r>
        <w:t xml:space="preserve">   Maurice    </w:t>
      </w:r>
      <w:r>
        <w:t xml:space="preserve">   Melman    </w:t>
      </w:r>
      <w:r>
        <w:t xml:space="preserve">   Mort    </w:t>
      </w:r>
      <w:r>
        <w:t xml:space="preserve">   Private    </w:t>
      </w:r>
      <w:r>
        <w:t xml:space="preserve">   Rico    </w:t>
      </w:r>
      <w:r>
        <w:t xml:space="preserve">   Skipper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AnimeBroU Super Smash Legacy: Major Member X Madagascar</dc:title>
  <dcterms:created xsi:type="dcterms:W3CDTF">2021-10-11T01:23:41Z</dcterms:created>
  <dcterms:modified xsi:type="dcterms:W3CDTF">2021-10-11T01:23:41Z</dcterms:modified>
</cp:coreProperties>
</file>