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X Mountain Adventures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Air, Weather Goddess    </w:t>
      </w:r>
      <w:r>
        <w:t xml:space="preserve">   Angelina    </w:t>
      </w:r>
      <w:r>
        <w:t xml:space="preserve">   Antern    </w:t>
      </w:r>
      <w:r>
        <w:t xml:space="preserve">   Chain Cage    </w:t>
      </w:r>
      <w:r>
        <w:t xml:space="preserve">   Crash Fire    </w:t>
      </w:r>
      <w:r>
        <w:t xml:space="preserve">   Crimson    </w:t>
      </w:r>
      <w:r>
        <w:t xml:space="preserve">   Crow Torch    </w:t>
      </w:r>
      <w:r>
        <w:t xml:space="preserve">   Crow-Lucha    </w:t>
      </w:r>
      <w:r>
        <w:t xml:space="preserve">   Crystal Crawler    </w:t>
      </w:r>
      <w:r>
        <w:t xml:space="preserve">   Fire    </w:t>
      </w:r>
      <w:r>
        <w:t xml:space="preserve">   Galkerie    </w:t>
      </w:r>
      <w:r>
        <w:t xml:space="preserve">   Gas Blast    </w:t>
      </w:r>
      <w:r>
        <w:t xml:space="preserve">   Gnome Dome    </w:t>
      </w:r>
      <w:r>
        <w:t xml:space="preserve">   Landstorm    </w:t>
      </w:r>
      <w:r>
        <w:t xml:space="preserve">   Lucky    </w:t>
      </w:r>
      <w:r>
        <w:t xml:space="preserve">   Mammo-Clops    </w:t>
      </w:r>
      <w:r>
        <w:t xml:space="preserve">   Monster Masher    </w:t>
      </w:r>
      <w:r>
        <w:t xml:space="preserve">   Plant Ant    </w:t>
      </w:r>
      <w:r>
        <w:t xml:space="preserve">   Ruby    </w:t>
      </w:r>
      <w:r>
        <w:t xml:space="preserve">   Sapphire    </w:t>
      </w:r>
      <w:r>
        <w:t xml:space="preserve">   Snow Shovel    </w:t>
      </w:r>
      <w:r>
        <w:t xml:space="preserve">   Terrordactyl    </w:t>
      </w:r>
      <w:r>
        <w:t xml:space="preserve">   Thunderette    </w:t>
      </w:r>
      <w:r>
        <w:t xml:space="preserve">   Thundra    </w:t>
      </w:r>
      <w:r>
        <w:t xml:space="preserve">   Volcanosaur    </w:t>
      </w:r>
      <w:r>
        <w:t xml:space="preserve">   Xaos    </w:t>
      </w:r>
      <w:r>
        <w:t xml:space="preserve">   Xazz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X Mountain Adventures</dc:title>
  <dcterms:created xsi:type="dcterms:W3CDTF">2021-10-11T01:23:59Z</dcterms:created>
  <dcterms:modified xsi:type="dcterms:W3CDTF">2021-10-11T01:23:59Z</dcterms:modified>
</cp:coreProperties>
</file>