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Anime Night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ACCOMPANY    </w:t>
      </w:r>
      <w:r>
        <w:t xml:space="preserve">   ASSASSINS    </w:t>
      </w:r>
      <w:r>
        <w:t xml:space="preserve">   AUCTION    </w:t>
      </w:r>
      <w:r>
        <w:t xml:space="preserve">   BISCUIT    </w:t>
      </w:r>
      <w:r>
        <w:t xml:space="preserve">   BUBBLE HORSE    </w:t>
      </w:r>
      <w:r>
        <w:t xml:space="preserve">   CAESAR    </w:t>
      </w:r>
      <w:r>
        <w:t xml:space="preserve">   CAMEL    </w:t>
      </w:r>
      <w:r>
        <w:t xml:space="preserve">   CHROLLO    </w:t>
      </w:r>
      <w:r>
        <w:t xml:space="preserve">   DIO BRANDO    </w:t>
      </w:r>
      <w:r>
        <w:t xml:space="preserve">   EGYPT    </w:t>
      </w:r>
      <w:r>
        <w:t xml:space="preserve">   EXAM    </w:t>
      </w:r>
      <w:r>
        <w:t xml:space="preserve">   FREECCS    </w:t>
      </w:r>
      <w:r>
        <w:t xml:space="preserve">   GING    </w:t>
      </w:r>
      <w:r>
        <w:t xml:space="preserve">   GON    </w:t>
      </w:r>
      <w:r>
        <w:t xml:space="preserve">   GREED ISLAND    </w:t>
      </w:r>
      <w:r>
        <w:t xml:space="preserve">   HAMON    </w:t>
      </w:r>
      <w:r>
        <w:t xml:space="preserve">   HATSU    </w:t>
      </w:r>
      <w:r>
        <w:t xml:space="preserve">   HEAVEN'S GATE ARENA    </w:t>
      </w:r>
      <w:r>
        <w:t xml:space="preserve">   HIEROPHANT GREEN    </w:t>
      </w:r>
      <w:r>
        <w:t xml:space="preserve">   HISOKA    </w:t>
      </w:r>
      <w:r>
        <w:t xml:space="preserve">   HUNTER LICENSE    </w:t>
      </w:r>
      <w:r>
        <w:t xml:space="preserve">   HUNTER X HUNTER    </w:t>
      </w:r>
      <w:r>
        <w:t xml:space="preserve">   JAPAN    </w:t>
      </w:r>
      <w:r>
        <w:t xml:space="preserve">   JOJO'S BIZZARE ADVENTURE    </w:t>
      </w:r>
      <w:r>
        <w:t xml:space="preserve">   JONATHAN    </w:t>
      </w:r>
      <w:r>
        <w:t xml:space="preserve">   JOSEPH    </w:t>
      </w:r>
      <w:r>
        <w:t xml:space="preserve">   JOSTAR    </w:t>
      </w:r>
      <w:r>
        <w:t xml:space="preserve">   JOTARO KUJO    </w:t>
      </w:r>
      <w:r>
        <w:t xml:space="preserve">   KAKYOIN    </w:t>
      </w:r>
      <w:r>
        <w:t xml:space="preserve">   KILLUA    </w:t>
      </w:r>
      <w:r>
        <w:t xml:space="preserve">   KITE    </w:t>
      </w:r>
      <w:r>
        <w:t xml:space="preserve">   KO    </w:t>
      </w:r>
      <w:r>
        <w:t xml:space="preserve">   KURAPIKA    </w:t>
      </w:r>
      <w:r>
        <w:t xml:space="preserve">   LEORIO    </w:t>
      </w:r>
      <w:r>
        <w:t xml:space="preserve">   MAGICIAN'S RED    </w:t>
      </w:r>
      <w:r>
        <w:t xml:space="preserve">   MASADORA    </w:t>
      </w:r>
      <w:r>
        <w:t xml:space="preserve">   NEN    </w:t>
      </w:r>
      <w:r>
        <w:t xml:space="preserve">   PHANTOM TROUPE    </w:t>
      </w:r>
      <w:r>
        <w:t xml:space="preserve">   PILLAR MEN    </w:t>
      </w:r>
      <w:r>
        <w:t xml:space="preserve">   PILOT    </w:t>
      </w:r>
      <w:r>
        <w:t xml:space="preserve">   POLNAREFF    </w:t>
      </w:r>
      <w:r>
        <w:t xml:space="preserve">   RIVAL    </w:t>
      </w:r>
      <w:r>
        <w:t xml:space="preserve">   SILVER CHARIOT    </w:t>
      </w:r>
      <w:r>
        <w:t xml:space="preserve">   SMOKEY BROWN    </w:t>
      </w:r>
      <w:r>
        <w:t xml:space="preserve">   SPEEDWAGON    </w:t>
      </w:r>
      <w:r>
        <w:t xml:space="preserve">   STAND    </w:t>
      </w:r>
      <w:r>
        <w:t xml:space="preserve">   STAR PLATINUM    </w:t>
      </w:r>
      <w:r>
        <w:t xml:space="preserve">   STARDUST CRUSADER    </w:t>
      </w:r>
      <w:r>
        <w:t xml:space="preserve">   SUPERMARKET SALE    </w:t>
      </w:r>
      <w:r>
        <w:t xml:space="preserve">   THE SPIDERS    </w:t>
      </w:r>
      <w:r>
        <w:t xml:space="preserve">   VAMPIRE    </w:t>
      </w:r>
      <w:r>
        <w:t xml:space="preserve">   YORK NEW CITY    </w:t>
      </w:r>
      <w:r>
        <w:t xml:space="preserve">   ZOLDYCK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Anime Night</dc:title>
  <dcterms:created xsi:type="dcterms:W3CDTF">2021-10-11T01:22:13Z</dcterms:created>
  <dcterms:modified xsi:type="dcterms:W3CDTF">2021-10-11T01:22:13Z</dcterms:modified>
</cp:coreProperties>
</file>