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Anime Shows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Attack on Titan    </w:t>
      </w:r>
      <w:r>
        <w:t xml:space="preserve">   Avatar    </w:t>
      </w:r>
      <w:r>
        <w:t xml:space="preserve">   Baccano    </w:t>
      </w:r>
      <w:r>
        <w:t xml:space="preserve">   Baserk    </w:t>
      </w:r>
      <w:r>
        <w:t xml:space="preserve">   Black Lagoon    </w:t>
      </w:r>
      <w:r>
        <w:t xml:space="preserve">   Boruto    </w:t>
      </w:r>
      <w:r>
        <w:t xml:space="preserve">   Claymore    </w:t>
      </w:r>
      <w:r>
        <w:t xml:space="preserve">   Code Geass    </w:t>
      </w:r>
      <w:r>
        <w:t xml:space="preserve">   Cowboy Bebop    </w:t>
      </w:r>
      <w:r>
        <w:t xml:space="preserve">   Death Note    </w:t>
      </w:r>
      <w:r>
        <w:t xml:space="preserve">   Death Parade    </w:t>
      </w:r>
      <w:r>
        <w:t xml:space="preserve">   Demon Slayer    </w:t>
      </w:r>
      <w:r>
        <w:t xml:space="preserve">   Dragonball Z    </w:t>
      </w:r>
      <w:r>
        <w:t xml:space="preserve">   Escaflowne    </w:t>
      </w:r>
      <w:r>
        <w:t xml:space="preserve">   Fighting Spirit    </w:t>
      </w:r>
      <w:r>
        <w:t xml:space="preserve">   GTO    </w:t>
      </w:r>
      <w:r>
        <w:t xml:space="preserve">   Hunter X Hunter    </w:t>
      </w:r>
      <w:r>
        <w:t xml:space="preserve">   Inuyasha    </w:t>
      </w:r>
      <w:r>
        <w:t xml:space="preserve">   Kaiba    </w:t>
      </w:r>
      <w:r>
        <w:t xml:space="preserve">   Monster    </w:t>
      </w:r>
      <w:r>
        <w:t xml:space="preserve">   Mushi Shi    </w:t>
      </w:r>
      <w:r>
        <w:t xml:space="preserve">   My Hero Academia    </w:t>
      </w:r>
      <w:r>
        <w:t xml:space="preserve">   Nalu    </w:t>
      </w:r>
      <w:r>
        <w:t xml:space="preserve">   Naruto    </w:t>
      </w:r>
      <w:r>
        <w:t xml:space="preserve">   One Piece    </w:t>
      </w:r>
      <w:r>
        <w:t xml:space="preserve">   One Punch Man    </w:t>
      </w:r>
      <w:r>
        <w:t xml:space="preserve">   Phantom    </w:t>
      </w:r>
      <w:r>
        <w:t xml:space="preserve">   Ranma    </w:t>
      </w:r>
      <w:r>
        <w:t xml:space="preserve">   Rurouni Kenshin    </w:t>
      </w:r>
      <w:r>
        <w:t xml:space="preserve">   Saiki K    </w:t>
      </w:r>
      <w:r>
        <w:t xml:space="preserve">   School Rumble    </w:t>
      </w:r>
      <w:r>
        <w:t xml:space="preserve">   Shippuden    </w:t>
      </w:r>
      <w:r>
        <w:t xml:space="preserve">   Spice And Wolf    </w:t>
      </w:r>
      <w:r>
        <w:t xml:space="preserve">   Steins Gate    </w:t>
      </w:r>
      <w:r>
        <w:t xml:space="preserve">   The Promised Neverland    </w:t>
      </w:r>
      <w:r>
        <w:t xml:space="preserve">   Usagi Drop    </w:t>
      </w:r>
      <w:r>
        <w:t xml:space="preserve">   Vinland Saga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Anime Shows</dc:title>
  <dcterms:created xsi:type="dcterms:W3CDTF">2021-10-11T01:23:35Z</dcterms:created>
  <dcterms:modified xsi:type="dcterms:W3CDTF">2021-10-11T01:23:35Z</dcterms:modified>
</cp:coreProperties>
</file>