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Afro    </w:t>
      </w:r>
      <w:r>
        <w:t xml:space="preserve">   Alucard    </w:t>
      </w:r>
      <w:r>
        <w:t xml:space="preserve">   Arsene Lupin III    </w:t>
      </w:r>
      <w:r>
        <w:t xml:space="preserve">   Ash Ketchum    </w:t>
      </w:r>
      <w:r>
        <w:t xml:space="preserve">   Astro Boy    </w:t>
      </w:r>
      <w:r>
        <w:t xml:space="preserve">   Asuka Langley Soryu    </w:t>
      </w:r>
      <w:r>
        <w:t xml:space="preserve">   Black Jack    </w:t>
      </w:r>
      <w:r>
        <w:t xml:space="preserve">   Edward Elric    </w:t>
      </w:r>
      <w:r>
        <w:t xml:space="preserve">   Eikichi Onizuka    </w:t>
      </w:r>
      <w:r>
        <w:t xml:space="preserve">   Erza Knightwalker    </w:t>
      </w:r>
      <w:r>
        <w:t xml:space="preserve">   Goku    </w:t>
      </w:r>
      <w:r>
        <w:t xml:space="preserve">   Guts    </w:t>
      </w:r>
      <w:r>
        <w:t xml:space="preserve">   Haruhi Fujioka    </w:t>
      </w:r>
      <w:r>
        <w:t xml:space="preserve">   Haruko Haruhara    </w:t>
      </w:r>
      <w:r>
        <w:t xml:space="preserve">   Inori Yuzuriha    </w:t>
      </w:r>
      <w:r>
        <w:t xml:space="preserve">   Inuyasha    </w:t>
      </w:r>
      <w:r>
        <w:t xml:space="preserve">   Itachi Uchiha    </w:t>
      </w:r>
      <w:r>
        <w:t xml:space="preserve">   Johan Liebert    </w:t>
      </w:r>
      <w:r>
        <w:t xml:space="preserve">   Kaga Kouko    </w:t>
      </w:r>
      <w:r>
        <w:t xml:space="preserve">   Kakashi Hatake    </w:t>
      </w:r>
      <w:r>
        <w:t xml:space="preserve">   Kenshin Himura    </w:t>
      </w:r>
      <w:r>
        <w:t xml:space="preserve">   L Death Note    </w:t>
      </w:r>
      <w:r>
        <w:t xml:space="preserve">   Lain Iwakura    </w:t>
      </w:r>
      <w:r>
        <w:t xml:space="preserve">   Lelouch Lamperouge    </w:t>
      </w:r>
      <w:r>
        <w:t xml:space="preserve">   Light Yagami    </w:t>
      </w:r>
      <w:r>
        <w:t xml:space="preserve">   Lucy Heartfilia    </w:t>
      </w:r>
      <w:r>
        <w:t xml:space="preserve">   Mirajane Strauss    </w:t>
      </w:r>
      <w:r>
        <w:t xml:space="preserve">   Motoko Kusanagi    </w:t>
      </w:r>
      <w:r>
        <w:t xml:space="preserve">   Nami    </w:t>
      </w:r>
      <w:r>
        <w:t xml:space="preserve">   Naruto    </w:t>
      </w:r>
      <w:r>
        <w:t xml:space="preserve">   Nausicaä    </w:t>
      </w:r>
      <w:r>
        <w:t xml:space="preserve">   Rias Gremory    </w:t>
      </w:r>
      <w:r>
        <w:t xml:space="preserve">   Saitama    </w:t>
      </w:r>
      <w:r>
        <w:t xml:space="preserve">   Shinji Ikari    </w:t>
      </w:r>
      <w:r>
        <w:t xml:space="preserve">   Sinon    </w:t>
      </w:r>
      <w:r>
        <w:t xml:space="preserve">   Spike Spiegel    </w:t>
      </w:r>
      <w:r>
        <w:t xml:space="preserve">   Trunks    </w:t>
      </w:r>
      <w:r>
        <w:t xml:space="preserve">   Vash the Stampede    </w:t>
      </w:r>
      <w:r>
        <w:t xml:space="preserve">   Vegeta    </w:t>
      </w:r>
      <w:r>
        <w:t xml:space="preserve">   Yuuki Asuna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</dc:title>
  <dcterms:created xsi:type="dcterms:W3CDTF">2021-10-11T01:22:44Z</dcterms:created>
  <dcterms:modified xsi:type="dcterms:W3CDTF">2021-10-11T01:22:44Z</dcterms:modified>
</cp:coreProperties>
</file>