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 main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Death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Hunter x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Haikyuu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Assassination Classroom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Demon Slayer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Hero Academia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Toilet-Bound Hanako-kun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Tokyo Ghoul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Promised Neverland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Attack on Titan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 main characters</dc:title>
  <dcterms:created xsi:type="dcterms:W3CDTF">2021-10-11T01:23:32Z</dcterms:created>
  <dcterms:modified xsi:type="dcterms:W3CDTF">2021-10-11T01:23:32Z</dcterms:modified>
</cp:coreProperties>
</file>