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Anime/manga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anohana    </w:t>
      </w:r>
      <w:r>
        <w:t xml:space="preserve">   assasination classroom    </w:t>
      </w:r>
      <w:r>
        <w:t xml:space="preserve">   Attack on titan    </w:t>
      </w:r>
      <w:r>
        <w:t xml:space="preserve">   berzerk    </w:t>
      </w:r>
      <w:r>
        <w:t xml:space="preserve">   Black clover    </w:t>
      </w:r>
      <w:r>
        <w:t xml:space="preserve">   boruto    </w:t>
      </w:r>
      <w:r>
        <w:t xml:space="preserve">   castlevania    </w:t>
      </w:r>
      <w:r>
        <w:t xml:space="preserve">   charlotte    </w:t>
      </w:r>
      <w:r>
        <w:t xml:space="preserve">   cowboy bebop    </w:t>
      </w:r>
      <w:r>
        <w:t xml:space="preserve">   danganronpa    </w:t>
      </w:r>
      <w:r>
        <w:t xml:space="preserve">   dragonball    </w:t>
      </w:r>
      <w:r>
        <w:t xml:space="preserve">   drstone    </w:t>
      </w:r>
      <w:r>
        <w:t xml:space="preserve">   fire force    </w:t>
      </w:r>
      <w:r>
        <w:t xml:space="preserve">   fodwars    </w:t>
      </w:r>
      <w:r>
        <w:t xml:space="preserve">   fruits basket    </w:t>
      </w:r>
      <w:r>
        <w:t xml:space="preserve">   great pretender    </w:t>
      </w:r>
      <w:r>
        <w:t xml:space="preserve">   highschooldxd    </w:t>
      </w:r>
      <w:r>
        <w:t xml:space="preserve">   hunter x hunter    </w:t>
      </w:r>
      <w:r>
        <w:t xml:space="preserve">   jojoba    </w:t>
      </w:r>
      <w:r>
        <w:t xml:space="preserve">   k    </w:t>
      </w:r>
      <w:r>
        <w:t xml:space="preserve">   kakegurui    </w:t>
      </w:r>
      <w:r>
        <w:t xml:space="preserve">   Kobayashi    </w:t>
      </w:r>
      <w:r>
        <w:t xml:space="preserve">   my hero academia    </w:t>
      </w:r>
      <w:r>
        <w:t xml:space="preserve">   naruto    </w:t>
      </w:r>
      <w:r>
        <w:t xml:space="preserve">   one piece    </w:t>
      </w:r>
      <w:r>
        <w:t xml:space="preserve">   pokemon    </w:t>
      </w:r>
      <w:r>
        <w:t xml:space="preserve">   psycopass    </w:t>
      </w:r>
      <w:r>
        <w:t xml:space="preserve">   rezero    </w:t>
      </w:r>
      <w:r>
        <w:t xml:space="preserve">   saikik    </w:t>
      </w:r>
      <w:r>
        <w:t xml:space="preserve">   sword art online    </w:t>
      </w:r>
      <w:r>
        <w:t xml:space="preserve">   tokyo ghoul    </w:t>
      </w:r>
      <w:r>
        <w:t xml:space="preserve">   trigun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Anime/manga</dc:title>
  <dcterms:created xsi:type="dcterms:W3CDTF">2021-10-11T01:23:30Z</dcterms:created>
  <dcterms:modified xsi:type="dcterms:W3CDTF">2021-10-11T01:23:30Z</dcterms:modified>
</cp:coreProperties>
</file>