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Ankara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Ankara'nın barajlarından biri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Ucuz kitapçı barakları ile ünlü Ankara sokağı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Ankara'da kurulan ilk özel üniversite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Mehmet Ali Ertekin'in Ankara için bestelediği marşın adı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Ankara'nın en önemli yeri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Yaz sıcaklığının oldukça hafiflemesiyle ve kışın daha az şiddetli geçmesiyle nitelenen iklim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1967 yılında başkent Ankara'da kurulmuş olan devlet üniversitesi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Ankara'nın ünlü parklarından birisi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Ankara'da 125 metre yükseklikte döner restoranlı kulesi ile meşhur alışveriş merkezi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Ankara'nın kuzeyinde yer alan kaplıcası ile ünlü ilçesi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Ankara'nın yeni ve büyük yerleşim yerlerinden biri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MÖ II. yüzyıl başında Galatların Altındağ ilçesinde yer alan tarihi yapıt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Yarım yüzyil öncesinde Ankara'nın içinden şimdilerde ise yer altından geçen bir dere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Polatlı yakınlarındaki Frig başkenti; iskambil oyunlarında kağıt atma sırası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Ankara'nın içinde bulunduğu coğrafi bölge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Anıtkabir'in bulunduğu semt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Ankara'nın en ünlü hayvanı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Sabahattin ..... (1948'de karanlık güçlerce öldürülen öykü ve roman yazarımız); Ankara ağzırda "tavşan izi"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Ankara il sınırları içerisindeki göletlerden biri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Eski TBMM'nin bulunduğu semt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</dc:title>
  <dcterms:created xsi:type="dcterms:W3CDTF">2022-08-05T19:56:55Z</dcterms:created>
  <dcterms:modified xsi:type="dcterms:W3CDTF">2022-08-05T19:56:55Z</dcterms:modified>
</cp:coreProperties>
</file>