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Ankle, Foot, Lower Leg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heel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injury to a ligament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Stabilizing a fracture with a splint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Thick strong tendon on the back of the lower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outside lower leg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are the bones of the toes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injury to a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the bone that sits between the tibia and fibula and makes up the ankle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Least common ankle sprain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Chronic injury to a bone that can only be seen on bone scan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Injury to a tendon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inside lower leg bone?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injury where the muscles swell within a confined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common mechanism for skeletal and soft tissue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Exercises to help improve range of motion or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Injury to a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common anlke sprain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Triangle shaped ligament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bones of the mid foot have the word tarsals in them but they are longer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Anterior talofibular ligament</w:t>
            </w:r>
          </w:p>
        </w:tc>
      </w:tr>
    </w:tbl>
    <w:p>
      <w:pPr>
        <w:pStyle w:val="WordBankMedium"/>
      </w:pPr>
      <w:r>
        <w:t xml:space="preserve">   Fibula    </w:t>
      </w:r>
      <w:r>
        <w:t xml:space="preserve">   Tibia    </w:t>
      </w:r>
      <w:r>
        <w:t xml:space="preserve">   Calcaneus    </w:t>
      </w:r>
      <w:r>
        <w:t xml:space="preserve">   Talus    </w:t>
      </w:r>
      <w:r>
        <w:t xml:space="preserve">   Phalanges    </w:t>
      </w:r>
      <w:r>
        <w:t xml:space="preserve">   Metatarsals    </w:t>
      </w:r>
      <w:r>
        <w:t xml:space="preserve">   Sprain    </w:t>
      </w:r>
      <w:r>
        <w:t xml:space="preserve">   Strain    </w:t>
      </w:r>
      <w:r>
        <w:t xml:space="preserve">   Tendinitis    </w:t>
      </w:r>
      <w:r>
        <w:t xml:space="preserve">   Compartment Syndrome    </w:t>
      </w:r>
      <w:r>
        <w:t xml:space="preserve">   Lateral    </w:t>
      </w:r>
      <w:r>
        <w:t xml:space="preserve">   Eversion    </w:t>
      </w:r>
      <w:r>
        <w:t xml:space="preserve">   Fracture    </w:t>
      </w:r>
      <w:r>
        <w:t xml:space="preserve">   Stress Fracrure    </w:t>
      </w:r>
      <w:r>
        <w:t xml:space="preserve">   Immobilization    </w:t>
      </w:r>
      <w:r>
        <w:t xml:space="preserve">   Rehabilitation    </w:t>
      </w:r>
      <w:r>
        <w:t xml:space="preserve">   ATF    </w:t>
      </w:r>
      <w:r>
        <w:t xml:space="preserve">   Deltoid    </w:t>
      </w:r>
      <w:r>
        <w:t xml:space="preserve">   Trauma    </w:t>
      </w:r>
      <w:r>
        <w:t xml:space="preserve">   Achilles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Ankle, Foot, Lower Leg</dc:title>
  <dcterms:created xsi:type="dcterms:W3CDTF">2021-10-11T01:23:08Z</dcterms:created>
  <dcterms:modified xsi:type="dcterms:W3CDTF">2021-10-11T01:23:08Z</dcterms:modified>
</cp:coreProperties>
</file>