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 Summers Items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Feather Tickler    </w:t>
      </w:r>
      <w:r>
        <w:t xml:space="preserve">   Boost Bra    </w:t>
      </w:r>
      <w:r>
        <w:t xml:space="preserve">   Perfume    </w:t>
      </w:r>
      <w:r>
        <w:t xml:space="preserve">   Waspie    </w:t>
      </w:r>
      <w:r>
        <w:t xml:space="preserve">   Buzz Wipes    </w:t>
      </w:r>
      <w:r>
        <w:t xml:space="preserve">   Massage candle    </w:t>
      </w:r>
      <w:r>
        <w:t xml:space="preserve">   Massage oil    </w:t>
      </w:r>
      <w:r>
        <w:t xml:space="preserve">   Nipple Clamps    </w:t>
      </w:r>
      <w:r>
        <w:t xml:space="preserve">   Gift Set    </w:t>
      </w:r>
      <w:r>
        <w:t xml:space="preserve">   Cock Ring    </w:t>
      </w:r>
      <w:r>
        <w:t xml:space="preserve">   Jiggle Balls    </w:t>
      </w:r>
      <w:r>
        <w:t xml:space="preserve">   Pyjamas    </w:t>
      </w:r>
      <w:r>
        <w:t xml:space="preserve">   Body Candy    </w:t>
      </w:r>
      <w:r>
        <w:t xml:space="preserve">   Sex Cheques    </w:t>
      </w:r>
      <w:r>
        <w:t xml:space="preserve">   Stockings    </w:t>
      </w:r>
      <w:r>
        <w:t xml:space="preserve">   Blindfold    </w:t>
      </w:r>
      <w:r>
        <w:t xml:space="preserve">   Flogger    </w:t>
      </w:r>
      <w:r>
        <w:t xml:space="preserve">   Chocolate Willies    </w:t>
      </w:r>
      <w:r>
        <w:t xml:space="preserve">   Handcuffs    </w:t>
      </w:r>
      <w:r>
        <w:t xml:space="preserve">   Outfit    </w:t>
      </w:r>
      <w:r>
        <w:t xml:space="preserve">   Lube    </w:t>
      </w:r>
      <w:r>
        <w:t xml:space="preserve">   Underwear    </w:t>
      </w:r>
      <w:r>
        <w:t xml:space="preserve">   Vibrator    </w:t>
      </w:r>
      <w:r>
        <w:t xml:space="preserve">   Rampant Rabbit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Summers Items</dc:title>
  <dcterms:created xsi:type="dcterms:W3CDTF">2021-10-11T01:22:19Z</dcterms:created>
  <dcterms:modified xsi:type="dcterms:W3CDTF">2021-10-11T01:22:19Z</dcterms:modified>
</cp:coreProperties>
</file>