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Anna &amp; Nick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VOWS    </w:t>
      </w:r>
      <w:r>
        <w:t xml:space="preserve">   HONEYMOON    </w:t>
      </w:r>
      <w:r>
        <w:t xml:space="preserve">   ENGAGEMENT    </w:t>
      </w:r>
      <w:r>
        <w:t xml:space="preserve">   GROOM    </w:t>
      </w:r>
      <w:r>
        <w:t xml:space="preserve">   BRIDE    </w:t>
      </w:r>
      <w:r>
        <w:t xml:space="preserve">   MORTY    </w:t>
      </w:r>
      <w:r>
        <w:t xml:space="preserve">   REKA    </w:t>
      </w:r>
      <w:r>
        <w:t xml:space="preserve">   AUGUST    </w:t>
      </w:r>
      <w:r>
        <w:t xml:space="preserve">   WEDDING    </w:t>
      </w:r>
      <w:r>
        <w:t xml:space="preserve">   CHASTAIN    </w:t>
      </w:r>
      <w:r>
        <w:t xml:space="preserve">   NICK    </w:t>
      </w:r>
      <w:r>
        <w:t xml:space="preserve">   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&amp; Nick</dc:title>
  <dcterms:created xsi:type="dcterms:W3CDTF">2021-10-11T01:23:59Z</dcterms:created>
  <dcterms:modified xsi:type="dcterms:W3CDTF">2021-10-11T01:23:59Z</dcterms:modified>
</cp:coreProperties>
</file>