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Anna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Hare    </w:t>
      </w:r>
      <w:r>
        <w:t xml:space="preserve">   Glare    </w:t>
      </w:r>
      <w:r>
        <w:t xml:space="preserve">   Parent    </w:t>
      </w:r>
      <w:r>
        <w:t xml:space="preserve">   Square    </w:t>
      </w:r>
      <w:r>
        <w:t xml:space="preserve">   Dare    </w:t>
      </w:r>
      <w:r>
        <w:t xml:space="preserve">   Hair    </w:t>
      </w:r>
      <w:r>
        <w:t xml:space="preserve">   Stare    </w:t>
      </w:r>
      <w:r>
        <w:t xml:space="preserve">   Rare    </w:t>
      </w:r>
      <w:r>
        <w:t xml:space="preserve">   Careful    </w:t>
      </w:r>
      <w:r>
        <w:t xml:space="preserve">   Fairy    </w:t>
      </w:r>
      <w:r>
        <w:t xml:space="preserve">   Chair    </w:t>
      </w:r>
      <w:r>
        <w:t xml:space="preserve">   Air    </w:t>
      </w:r>
      <w:r>
        <w:t xml:space="preserve">   Airport    </w:t>
      </w:r>
      <w:r>
        <w:t xml:space="preserve">   Stairs    </w:t>
      </w:r>
      <w:r>
        <w:t xml:space="preserve">   Pair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Anna spelling words </dc:title>
  <dcterms:created xsi:type="dcterms:W3CDTF">2021-10-10T23:42:06Z</dcterms:created>
  <dcterms:modified xsi:type="dcterms:W3CDTF">2021-10-10T23:42:06Z</dcterms:modified>
</cp:coreProperties>
</file>