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years the Franks lived in the Annex.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Anne's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door to the secret Annex was hidden behind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Father of the van Pels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religion of the persecuted people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Anne's older sister.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building joined to or associated with a main building, providing additional space or accommodations.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Holocaust took place during which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Anne was _____ years old when her family first went into hiding.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German politician who was the leader of the Nazi party.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Anne wrote about her time in hiding in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Mother of the van Pels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Destruction or slaughter on a mass scale.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 Jews were sent to ______ camps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deliberate killing of a large group of people, especially those of a particular ethnic group or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Anne's father ran a ______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Anne's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young boy who lives in the Secret Annex and is the van Pels's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young girl who wrote a diary while hiding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Anne gave to her diary.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</dc:title>
  <dcterms:created xsi:type="dcterms:W3CDTF">2021-10-11T01:22:59Z</dcterms:created>
  <dcterms:modified xsi:type="dcterms:W3CDTF">2021-10-11T01:22:59Z</dcterms:modified>
</cp:coreProperties>
</file>