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Anne Frank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books were used to buy certain items?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one of the dutch citizens who hid Anne and her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candle that has eight branches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entrance into the Annex?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also helped Anne and her family hide?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Van Daans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kitty?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concentration camp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the owner of Kitty?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symbol represented Jewish identity and Judaism?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this whole thing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did this the Holocaust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leader of the Nazi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hid with Anne and her family in the Annex?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arrested Anne Frank?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Anne Franks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Who's Annes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Whats the Jewish holiday?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day did Anne call "the day"</w:t>
            </w:r>
          </w:p>
        </w:tc>
      </w:tr>
    </w:tbl>
    <w:p>
      <w:pPr>
        <w:pStyle w:val="WordBankMedium"/>
      </w:pPr>
      <w:r>
        <w:t xml:space="preserve">   Margot    </w:t>
      </w:r>
      <w:r>
        <w:t xml:space="preserve">   Anne Frank    </w:t>
      </w:r>
      <w:r>
        <w:t xml:space="preserve">   Diary    </w:t>
      </w:r>
      <w:r>
        <w:t xml:space="preserve">   World War II    </w:t>
      </w:r>
      <w:r>
        <w:t xml:space="preserve">   Holocaust    </w:t>
      </w:r>
      <w:r>
        <w:t xml:space="preserve">   Bookshelf    </w:t>
      </w:r>
      <w:r>
        <w:t xml:space="preserve">   Mr Dussel    </w:t>
      </w:r>
      <w:r>
        <w:t xml:space="preserve">   Ration books    </w:t>
      </w:r>
      <w:r>
        <w:t xml:space="preserve">   D Day    </w:t>
      </w:r>
      <w:r>
        <w:t xml:space="preserve">   Auschwitz    </w:t>
      </w:r>
      <w:r>
        <w:t xml:space="preserve">   Peter Van Daan    </w:t>
      </w:r>
      <w:r>
        <w:t xml:space="preserve">   Gestapo    </w:t>
      </w:r>
      <w:r>
        <w:t xml:space="preserve">   Star of David    </w:t>
      </w:r>
      <w:r>
        <w:t xml:space="preserve">   Adolf Hitler    </w:t>
      </w:r>
      <w:r>
        <w:t xml:space="preserve">   Miep Gies    </w:t>
      </w:r>
      <w:r>
        <w:t xml:space="preserve">   Hanukkah    </w:t>
      </w:r>
      <w:r>
        <w:t xml:space="preserve">   Mr Kraler    </w:t>
      </w:r>
      <w:r>
        <w:t xml:space="preserve">   Otto Frank    </w:t>
      </w:r>
      <w:r>
        <w:t xml:space="preserve">   menorah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 Crossword</dc:title>
  <dcterms:created xsi:type="dcterms:W3CDTF">2021-10-11T01:24:11Z</dcterms:created>
  <dcterms:modified xsi:type="dcterms:W3CDTF">2021-10-11T01:24:11Z</dcterms:modified>
</cp:coreProperties>
</file>