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Anne Frank Crossword Puzzel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Anne's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Jews were required to wear this on their clothing.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Son of the Van Daans?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going on during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camp that killed over 2 million jews.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announcement over the English news. "The invasion has begun!"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room where Anne and her family hid.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secretary at otto's office the frank family hide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What were used to buy certain items that were limited by the rations on the coupons?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door to the secret Annex was hidden behind a 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Dutch man helping the Franks?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a terrible man who killed many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Annes closest family member?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Holiday the families celebrate while in hiding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Anne wrote about what was going on in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girl who wrote in a diary while hiding from the Nazi's.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mass destruction that killed many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a candle holder with 9 branches used during Hanukkah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Dentist that moves in hiding with the Franks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caputured Anne?</w:t>
            </w:r>
          </w:p>
        </w:tc>
      </w:tr>
    </w:tbl>
    <w:p>
      <w:pPr>
        <w:pStyle w:val="WordBankLarge"/>
      </w:pPr>
      <w:r>
        <w:t xml:space="preserve">   Margot    </w:t>
      </w:r>
      <w:r>
        <w:t xml:space="preserve">   World War Two    </w:t>
      </w:r>
      <w:r>
        <w:t xml:space="preserve">   Anne Frank    </w:t>
      </w:r>
      <w:r>
        <w:t xml:space="preserve">   Peter Van Daan     </w:t>
      </w:r>
      <w:r>
        <w:t xml:space="preserve">   annex    </w:t>
      </w:r>
      <w:r>
        <w:t xml:space="preserve">   Aldolf Hitler    </w:t>
      </w:r>
      <w:r>
        <w:t xml:space="preserve">   Holocaust    </w:t>
      </w:r>
      <w:r>
        <w:t xml:space="preserve">   Otto Frank     </w:t>
      </w:r>
      <w:r>
        <w:t xml:space="preserve">   Mr Kraler    </w:t>
      </w:r>
      <w:r>
        <w:t xml:space="preserve">   Hanukkah    </w:t>
      </w:r>
      <w:r>
        <w:t xml:space="preserve">   Mr Dussel    </w:t>
      </w:r>
      <w:r>
        <w:t xml:space="preserve">   Miep Gies    </w:t>
      </w:r>
      <w:r>
        <w:t xml:space="preserve">   Auschwitz    </w:t>
      </w:r>
      <w:r>
        <w:t xml:space="preserve">   Star of david    </w:t>
      </w:r>
      <w:r>
        <w:t xml:space="preserve">   Diary    </w:t>
      </w:r>
      <w:r>
        <w:t xml:space="preserve">   Gestapo    </w:t>
      </w:r>
      <w:r>
        <w:t xml:space="preserve">   RationBooks    </w:t>
      </w:r>
      <w:r>
        <w:t xml:space="preserve">   Bookcase    </w:t>
      </w:r>
      <w:r>
        <w:t xml:space="preserve">   Menorah    </w:t>
      </w:r>
      <w:r>
        <w:t xml:space="preserve">   DDAY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 Crossword Puzzel</dc:title>
  <dcterms:created xsi:type="dcterms:W3CDTF">2021-10-11T01:24:09Z</dcterms:created>
  <dcterms:modified xsi:type="dcterms:W3CDTF">2021-10-11T01:24:09Z</dcterms:modified>
</cp:coreProperties>
</file>