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Anne Frank Diary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Germany    </w:t>
      </w:r>
      <w:r>
        <w:t xml:space="preserve">   Netherlands    </w:t>
      </w:r>
      <w:r>
        <w:t xml:space="preserve">   Mr. Dussel    </w:t>
      </w:r>
      <w:r>
        <w:t xml:space="preserve">   World War II    </w:t>
      </w:r>
      <w:r>
        <w:t xml:space="preserve">   Miep    </w:t>
      </w:r>
      <w:r>
        <w:t xml:space="preserve">   Gestapo    </w:t>
      </w:r>
      <w:r>
        <w:t xml:space="preserve">   Peter    </w:t>
      </w:r>
      <w:r>
        <w:t xml:space="preserve">   Van Danns    </w:t>
      </w:r>
      <w:r>
        <w:t xml:space="preserve">   Edit    </w:t>
      </w:r>
      <w:r>
        <w:t xml:space="preserve">   Otto    </w:t>
      </w:r>
      <w:r>
        <w:t xml:space="preserve">   Jews    </w:t>
      </w:r>
      <w:r>
        <w:t xml:space="preserve">   Jewish    </w:t>
      </w:r>
      <w:r>
        <w:t xml:space="preserve">   Disease    </w:t>
      </w:r>
      <w:r>
        <w:t xml:space="preserve">   Margot    </w:t>
      </w:r>
      <w:r>
        <w:t xml:space="preserve">   Diary    </w:t>
      </w:r>
      <w:r>
        <w:t xml:space="preserve">   Nazi    </w:t>
      </w:r>
      <w:r>
        <w:t xml:space="preserve">   Adolf Hitler    </w:t>
      </w:r>
      <w:r>
        <w:t xml:space="preserve">   Holocaust    </w:t>
      </w:r>
      <w:r>
        <w:t xml:space="preserve">   Anne Frank    </w:t>
      </w:r>
      <w:r>
        <w:t xml:space="preserve">   Annex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 Diary</dc:title>
  <dcterms:created xsi:type="dcterms:W3CDTF">2021-10-11T01:22:53Z</dcterms:created>
  <dcterms:modified xsi:type="dcterms:W3CDTF">2021-10-11T01:22:53Z</dcterms:modified>
</cp:coreProperties>
</file>