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Anne Frank Play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Frank Play</dc:title>
  <dcterms:created xsi:type="dcterms:W3CDTF">2022-08-13T13:53:35Z</dcterms:created>
  <dcterms:modified xsi:type="dcterms:W3CDTF">2022-08-13T13:53:35Z</dcterms:modified>
</cp:coreProperties>
</file>