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Anne Frank: The Diary of a Young Gir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Anne's favorite 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Anne's old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Anne's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Anne's friend she deeply misses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diary's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"boyfriend" of Anne before leaving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building they are hiding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Anne yearns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Anne’s and Peter hang out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dentist who moves in the Annex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language forbidden to be spoken in the Annex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Anne write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Anne does not understand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Mrs. Van Daan's face turns white after hearing the sound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year they hid in the Secret Annex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vegetable they often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family Anne is obsessed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Mrs.Van Daan loves annoying Anne with her 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nickname of Anne's father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story written and gifted to her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Anne's hobby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break in and try to steal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Anne's new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cat Peter loved dearly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tool used to hear about the on-going events with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woman who helped Anne's family escape.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Anne's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Van Daan child and Anne's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Anne's perfect mom is called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the Van Daans think of Anne is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Anne's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Frank: The Diary of a Young Gir Crossword</dc:title>
  <dcterms:created xsi:type="dcterms:W3CDTF">2021-10-14T03:42:34Z</dcterms:created>
  <dcterms:modified xsi:type="dcterms:W3CDTF">2021-10-14T03:42:34Z</dcterms:modified>
</cp:coreProperties>
</file>