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Anne Frank The Diary of a Young Girl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what age Anne started writing her diary?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Anne's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Anne called the hiding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only survivor from the franks after world war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old age doctor in the hiding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other family in hiding with the Franks and Dussel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used to bring food supplies for the people in hiding?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Anne called her diary?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cook of the Secret Annexe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main character in the story?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Anne liked, when she was in hiding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 The Diary of a Young Girl Crossword</dc:title>
  <dcterms:created xsi:type="dcterms:W3CDTF">2021-10-11T01:23:18Z</dcterms:created>
  <dcterms:modified xsi:type="dcterms:W3CDTF">2021-10-11T01:23:18Z</dcterms:modified>
</cp:coreProperties>
</file>