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Anne Frank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Physically and/ or emotionally distant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Flirtatious behaviors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Without interruption; constantly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of surrendering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Unalterable; unable to take back or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Items of personal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With reverence for a particular worship or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Became quiet; lessened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Bag, similar to a backpack, used to hold supplies or personal belongings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Reckless; without regard for whats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Showing contempt or lack of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Sad or 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Cleared away; dispelled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who intentionally hinders the efforts of a person or group or destroys property belonging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Loud enough to cause reverberation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Honorable; having a high standard of morality or sense of right and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Clandestinely; in a sneaky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Uncomfortable; distressing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Tediously unchanging or unvarying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freeing a person or group from the control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Excess fuss or 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room for cleaning and storing dishes and doing kitchen 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Miserable and 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Stubbornly adhering to an opinion, purpose, or course of action despite reasonable arguments against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Overly concerned with minute details of formalism; finicky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noisy disturbance or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Serious; gloomy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Having a pleasant, likable disposition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Passionate; devoted; zealous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 Vocabulary</dc:title>
  <dcterms:created xsi:type="dcterms:W3CDTF">2021-10-11T01:22:26Z</dcterms:created>
  <dcterms:modified xsi:type="dcterms:W3CDTF">2021-10-11T01:22:26Z</dcterms:modified>
</cp:coreProperties>
</file>