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Anne Frank</w:t>
      </w:r>
    </w:p>
    <w:p>
      <w:pPr>
        <w:pStyle w:val="Questions"/>
      </w:pPr>
      <w:r>
        <w:t xml:space="preserve">1. TIHDE ARNKF </w:t>
      </w:r>
      <w:r>
        <w:rPr>
          <w:u w:val="single"/>
        </w:rPr>
        <w:t xml:space="preserve">__edith frank__________________________</w:t>
      </w:r>
    </w:p>
    <w:p>
      <w:pPr>
        <w:pStyle w:val="Questions"/>
      </w:pPr>
      <w:r>
        <w:t xml:space="preserve">2. TTOO AFRKN </w:t>
      </w:r>
      <w:r>
        <w:rPr>
          <w:u w:val="single"/>
        </w:rPr>
        <w:t xml:space="preserve">__otto frank____________________________</w:t>
      </w:r>
    </w:p>
    <w:p>
      <w:pPr>
        <w:pStyle w:val="Questions"/>
      </w:pPr>
      <w:r>
        <w:t xml:space="preserve">3. RITFZ FPRFEFE </w:t>
      </w:r>
      <w:r>
        <w:rPr>
          <w:u w:val="single"/>
        </w:rPr>
        <w:t xml:space="preserve">__fritz pfeffer______________________</w:t>
      </w:r>
    </w:p>
    <w:p>
      <w:pPr>
        <w:pStyle w:val="Questions"/>
      </w:pPr>
      <w:r>
        <w:t xml:space="preserve">4.  CEETRS ANEXN  </w:t>
      </w:r>
      <w:r>
        <w:rPr>
          <w:u w:val="single"/>
        </w:rPr>
        <w:t xml:space="preserve">__ secret annex ____________________</w:t>
      </w:r>
    </w:p>
    <w:p>
      <w:pPr>
        <w:pStyle w:val="Questions"/>
      </w:pPr>
      <w:r>
        <w:t xml:space="preserve">5. TUNKFRAFR REGNMYA </w:t>
      </w:r>
      <w:r>
        <w:rPr>
          <w:u w:val="single"/>
        </w:rPr>
        <w:t xml:space="preserve">__frankfurt germany______________</w:t>
      </w:r>
    </w:p>
    <w:p>
      <w:pPr>
        <w:pStyle w:val="Questions"/>
      </w:pPr>
      <w:r>
        <w:t xml:space="preserve">6. RMNANEH VNA LEP  </w:t>
      </w:r>
      <w:r>
        <w:rPr>
          <w:u w:val="single"/>
        </w:rPr>
        <w:t xml:space="preserve">__hermann van pel ________________</w:t>
      </w:r>
    </w:p>
    <w:p>
      <w:pPr>
        <w:pStyle w:val="Questions"/>
      </w:pPr>
      <w:r>
        <w:t xml:space="preserve">7. EPETR ANV LEP </w:t>
      </w:r>
      <w:r>
        <w:rPr>
          <w:u w:val="single"/>
        </w:rPr>
        <w:t xml:space="preserve">__peter van pel______________________</w:t>
      </w:r>
    </w:p>
    <w:p>
      <w:pPr>
        <w:pStyle w:val="Questions"/>
      </w:pPr>
      <w:r>
        <w:t xml:space="preserve">8. TGSEUUA VAN EPL  </w:t>
      </w:r>
      <w:r>
        <w:rPr>
          <w:u w:val="single"/>
        </w:rPr>
        <w:t xml:space="preserve">__auguste van pel ________________</w:t>
      </w:r>
    </w:p>
    <w:p>
      <w:pPr>
        <w:pStyle w:val="Questions"/>
      </w:pPr>
      <w:r>
        <w:t xml:space="preserve">9. ENAN KRFAN </w:t>
      </w:r>
      <w:r>
        <w:rPr>
          <w:u w:val="single"/>
        </w:rPr>
        <w:t xml:space="preserve">__anne frank____________________________</w:t>
      </w:r>
    </w:p>
    <w:p>
      <w:pPr>
        <w:pStyle w:val="Questions"/>
      </w:pPr>
      <w:r>
        <w:t xml:space="preserve">10. RWA DWROL TWO  </w:t>
      </w:r>
      <w:r>
        <w:rPr>
          <w:u w:val="single"/>
        </w:rPr>
        <w:t xml:space="preserve">__war world two ____________________</w:t>
      </w:r>
    </w:p>
    <w:p>
      <w:pPr>
        <w:pStyle w:val="Questions"/>
      </w:pPr>
      <w:r>
        <w:t xml:space="preserve">11. TARMOG KNRFA </w:t>
      </w:r>
      <w:r>
        <w:rPr>
          <w:u w:val="single"/>
        </w:rPr>
        <w:t xml:space="preserve">__margot frank________________________</w:t>
      </w:r>
    </w:p>
    <w:p>
      <w:pPr>
        <w:pStyle w:val="Questions"/>
      </w:pPr>
      <w:r>
        <w:t xml:space="preserve">12.  MRETSAADM  </w:t>
      </w:r>
      <w:r>
        <w:rPr>
          <w:u w:val="single"/>
        </w:rPr>
        <w:t xml:space="preserve">__ amsterdam __________________________</w:t>
      </w:r>
    </w:p>
    <w:p>
      <w:pPr>
        <w:pStyle w:val="Questions"/>
      </w:pPr>
      <w:r>
        <w:t xml:space="preserve">13. RELITH </w:t>
      </w:r>
      <w:r>
        <w:rPr>
          <w:u w:val="single"/>
        </w:rPr>
        <w:t xml:space="preserve">__hitler____________________________________</w:t>
      </w:r>
    </w:p>
    <w:p>
      <w:pPr>
        <w:pStyle w:val="Questions"/>
      </w:pPr>
      <w:r>
        <w:t xml:space="preserve">14.  RDIYA </w:t>
      </w:r>
      <w:r>
        <w:rPr>
          <w:u w:val="single"/>
        </w:rPr>
        <w:t xml:space="preserve">__ diary____________________________________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</dc:title>
  <dcterms:created xsi:type="dcterms:W3CDTF">2021-10-11T01:23:35Z</dcterms:created>
  <dcterms:modified xsi:type="dcterms:W3CDTF">2021-10-11T01:23:35Z</dcterms:modified>
</cp:coreProperties>
</file>