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Anne Frank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frankfurt    </w:t>
      </w:r>
      <w:r>
        <w:t xml:space="preserve">   achterhuis    </w:t>
      </w:r>
      <w:r>
        <w:t xml:space="preserve">   amsterdam    </w:t>
      </w:r>
      <w:r>
        <w:t xml:space="preserve">   typhus    </w:t>
      </w:r>
      <w:r>
        <w:t xml:space="preserve">   gas chambers    </w:t>
      </w:r>
      <w:r>
        <w:t xml:space="preserve">   world war two    </w:t>
      </w:r>
      <w:r>
        <w:t xml:space="preserve">   dutch    </w:t>
      </w:r>
      <w:r>
        <w:t xml:space="preserve">   autograph book    </w:t>
      </w:r>
      <w:r>
        <w:t xml:space="preserve">   segregation    </w:t>
      </w:r>
      <w:r>
        <w:t xml:space="preserve">   adolf hitler    </w:t>
      </w:r>
      <w:r>
        <w:t xml:space="preserve">   edith    </w:t>
      </w:r>
      <w:r>
        <w:t xml:space="preserve">   miep gies    </w:t>
      </w:r>
      <w:r>
        <w:t xml:space="preserve">   bergen belsen    </w:t>
      </w:r>
      <w:r>
        <w:t xml:space="preserve">   bookcase    </w:t>
      </w:r>
      <w:r>
        <w:t xml:space="preserve">   concealed rooms    </w:t>
      </w:r>
      <w:r>
        <w:t xml:space="preserve">   otto    </w:t>
      </w:r>
      <w:r>
        <w:t xml:space="preserve">   auschwitz    </w:t>
      </w:r>
      <w:r>
        <w:t xml:space="preserve">   margot    </w:t>
      </w:r>
      <w:r>
        <w:t xml:space="preserve">   concentration camp    </w:t>
      </w:r>
      <w:r>
        <w:t xml:space="preserve">   jewish    </w:t>
      </w:r>
      <w:r>
        <w:t xml:space="preserve">   nazis    </w:t>
      </w:r>
      <w:r>
        <w:t xml:space="preserve">   gestapo    </w:t>
      </w:r>
      <w:r>
        <w:t xml:space="preserve">   diary    </w:t>
      </w:r>
      <w:r>
        <w:t xml:space="preserve">   german    </w:t>
      </w:r>
      <w:r>
        <w:t xml:space="preserve">   anne frank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Frank</dc:title>
  <dcterms:created xsi:type="dcterms:W3CDTF">2021-10-11T01:23:08Z</dcterms:created>
  <dcterms:modified xsi:type="dcterms:W3CDTF">2021-10-11T01:23:08Z</dcterms:modified>
</cp:coreProperties>
</file>