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war that happened between Italy and Germany in 1939-1945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where the Frank family and the others were hiding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boy that was hiding with the Frank family and is Anne Frank’s best friend, soon to be a couple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secret annex is 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hidden area where families were 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religious symbol of the Jewish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holy lamp that has seven ancient Hebrew lamp stands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person that hid the Frank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girl that wrote in her diary throughout the holocaust and got published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friend of Mr Frank and hides with them and is a dentist and acquaintance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helped hid the Frank family and supported them with supplies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buy certain items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day that gives people courage and makes them strong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wat between Jews and Nazis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man that hated Jews and is a leader of Nazis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Nazis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oldest sibling in the Frank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father of Margot and Anne (Most favorited by Anne)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Anne Frank wrote in during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Meaning dedication, a celebrated day that the Frank’s celebrated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</dc:title>
  <dcterms:created xsi:type="dcterms:W3CDTF">2021-10-11T01:24:05Z</dcterms:created>
  <dcterms:modified xsi:type="dcterms:W3CDTF">2021-10-11T01:24:05Z</dcterms:modified>
</cp:coreProperties>
</file>