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Anne of Green Gables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Who's life did Anne save?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color was Anne's hair?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with Matthew when he died?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color did Anne die her hair?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took care of Marilla's farm when Matthew died? (use an abbreviation and a period behind the abbreviated term.)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old was Anne in the begging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died at the end of the book?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Anne Shirley want to be called by Marilla before Anne told Marilla her real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Anne's favorite fashion trend?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kind of race did Anne and Diana win? (use a hyphen in your answer)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Anne share the Avery scholarship with?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Anne's best friend?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the main setting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Marilla and Matthew want before Anne?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Anne break when she fell of the roof?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of Green Gables </dc:title>
  <dcterms:created xsi:type="dcterms:W3CDTF">2021-10-11T01:23:06Z</dcterms:created>
  <dcterms:modified xsi:type="dcterms:W3CDTF">2021-10-11T01:23:06Z</dcterms:modified>
</cp:coreProperties>
</file>