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of Green Gables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Anne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Anne's adopted father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Anne do to Dianna when the where teenagers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did Anne want to 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had Anne and Dianna always stayed in a strong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Anne shy or 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Anne like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Did Matthew expect a boy or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was Anne's 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Anne of Green Gables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was Anne when she was adopted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Anne's bestfreind named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of Green Gables</dc:title>
  <dcterms:created xsi:type="dcterms:W3CDTF">2021-10-11T01:23:10Z</dcterms:created>
  <dcterms:modified xsi:type="dcterms:W3CDTF">2021-10-11T01:23:10Z</dcterms:modified>
</cp:coreProperties>
</file>