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Annie Armstrong</w:t>
      </w:r>
    </w:p>
    <w:p>
      <w:pPr>
        <w:pStyle w:val="Questions"/>
      </w:pPr>
      <w:r>
        <w:t xml:space="preserve">1. YSISNOAIRM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ARETES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LVOE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SORGMRNAT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RPRYAE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MARDNLAY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HOTHR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EFIGRNFO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ILEBB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ESERTTL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Annie Armstrong</dc:title>
  <dcterms:created xsi:type="dcterms:W3CDTF">2021-10-11T01:24:17Z</dcterms:created>
  <dcterms:modified xsi:type="dcterms:W3CDTF">2021-10-11T01:24:17Z</dcterms:modified>
</cp:coreProperties>
</file>