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Annie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ANNIE    </w:t>
      </w:r>
      <w:r>
        <w:t xml:space="preserve">   BERT HEALY    </w:t>
      </w:r>
      <w:r>
        <w:t xml:space="preserve">   BROADWAY    </w:t>
      </w:r>
      <w:r>
        <w:t xml:space="preserve">   DRAKE    </w:t>
      </w:r>
      <w:r>
        <w:t xml:space="preserve">   EASY STREET    </w:t>
      </w:r>
      <w:r>
        <w:t xml:space="preserve">   FRANKLIN D ROOSEVELT    </w:t>
      </w:r>
      <w:r>
        <w:t xml:space="preserve">   GRACE    </w:t>
      </w:r>
      <w:r>
        <w:t xml:space="preserve">   JULY    </w:t>
      </w:r>
      <w:r>
        <w:t xml:space="preserve">   LILY ST REGIS    </w:t>
      </w:r>
      <w:r>
        <w:t xml:space="preserve">   MAYBE    </w:t>
      </w:r>
      <w:r>
        <w:t xml:space="preserve">   MISS HANNIGAN    </w:t>
      </w:r>
      <w:r>
        <w:t xml:space="preserve">   MOLLY    </w:t>
      </w:r>
      <w:r>
        <w:t xml:space="preserve">   NEW YORK    </w:t>
      </w:r>
      <w:r>
        <w:t xml:space="preserve">   NYC    </w:t>
      </w:r>
      <w:r>
        <w:t xml:space="preserve">   ORPHANS    </w:t>
      </w:r>
      <w:r>
        <w:t xml:space="preserve">   PEPPER    </w:t>
      </w:r>
      <w:r>
        <w:t xml:space="preserve">   POLICEMAN    </w:t>
      </w:r>
      <w:r>
        <w:t xml:space="preserve">   ROOSTER    </w:t>
      </w:r>
      <w:r>
        <w:t xml:space="preserve">   SANDY    </w:t>
      </w:r>
      <w:r>
        <w:t xml:space="preserve">   SERVANTS    </w:t>
      </w:r>
      <w:r>
        <w:t xml:space="preserve">   STAR TO BE    </w:t>
      </w:r>
      <w:r>
        <w:t xml:space="preserve">   TESSIE    </w:t>
      </w:r>
      <w:r>
        <w:t xml:space="preserve">   TOMORROW    </w:t>
      </w:r>
      <w:r>
        <w:t xml:space="preserve">   WARBUCKS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Annie Jr.</dc:title>
  <dcterms:created xsi:type="dcterms:W3CDTF">2021-10-11T01:23:52Z</dcterms:created>
  <dcterms:modified xsi:type="dcterms:W3CDTF">2021-10-11T01:23:52Z</dcterms:modified>
</cp:coreProperties>
</file>