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Annie The Musical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acting    </w:t>
      </w:r>
      <w:r>
        <w:t xml:space="preserve">   annie    </w:t>
      </w:r>
      <w:r>
        <w:t xml:space="preserve">   dancing    </w:t>
      </w:r>
      <w:r>
        <w:t xml:space="preserve">   easystreet    </w:t>
      </w:r>
      <w:r>
        <w:t xml:space="preserve">   freckles    </w:t>
      </w:r>
      <w:r>
        <w:t xml:space="preserve">   grace    </w:t>
      </w:r>
      <w:r>
        <w:t xml:space="preserve">   hardknocklife    </w:t>
      </w:r>
      <w:r>
        <w:t xml:space="preserve">   lily    </w:t>
      </w:r>
      <w:r>
        <w:t xml:space="preserve">   littlegirls    </w:t>
      </w:r>
      <w:r>
        <w:t xml:space="preserve">   locket    </w:t>
      </w:r>
      <w:r>
        <w:t xml:space="preserve">   mansion    </w:t>
      </w:r>
      <w:r>
        <w:t xml:space="preserve">   maybe    </w:t>
      </w:r>
      <w:r>
        <w:t xml:space="preserve">   misshanigan    </w:t>
      </w:r>
      <w:r>
        <w:t xml:space="preserve">   molly    </w:t>
      </w:r>
      <w:r>
        <w:t xml:space="preserve">   mrbundles    </w:t>
      </w:r>
      <w:r>
        <w:t xml:space="preserve">   newyorkcity    </w:t>
      </w:r>
      <w:r>
        <w:t xml:space="preserve">   note    </w:t>
      </w:r>
      <w:r>
        <w:t xml:space="preserve">   oliverwarbucks    </w:t>
      </w:r>
      <w:r>
        <w:t xml:space="preserve">   orphanage    </w:t>
      </w:r>
      <w:r>
        <w:t xml:space="preserve">   pepper    </w:t>
      </w:r>
      <w:r>
        <w:t xml:space="preserve">   presidentroosevelt    </w:t>
      </w:r>
      <w:r>
        <w:t xml:space="preserve">   redhead    </w:t>
      </w:r>
      <w:r>
        <w:t xml:space="preserve">   reward    </w:t>
      </w:r>
      <w:r>
        <w:t xml:space="preserve">   rooster    </w:t>
      </w:r>
      <w:r>
        <w:t xml:space="preserve">   runaway    </w:t>
      </w:r>
      <w:r>
        <w:t xml:space="preserve">   sandy    </w:t>
      </w:r>
      <w:r>
        <w:t xml:space="preserve">   singing    </w:t>
      </w:r>
      <w:r>
        <w:t xml:space="preserve">   thebennets    </w:t>
      </w:r>
      <w:r>
        <w:t xml:space="preserve">   themudges    </w:t>
      </w:r>
      <w:r>
        <w:t xml:space="preserve">   tomorrow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Annie The Musical </dc:title>
  <dcterms:created xsi:type="dcterms:W3CDTF">2021-10-11T01:25:12Z</dcterms:created>
  <dcterms:modified xsi:type="dcterms:W3CDTF">2021-10-11T01:25:12Z</dcterms:modified>
</cp:coreProperties>
</file>