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Annie The Musical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smile    </w:t>
      </w:r>
      <w:r>
        <w:t xml:space="preserve">   mudges    </w:t>
      </w:r>
      <w:r>
        <w:t xml:space="preserve">   maybe    </w:t>
      </w:r>
      <w:r>
        <w:t xml:space="preserve">   tomorrow    </w:t>
      </w:r>
      <w:r>
        <w:t xml:space="preserve">   organ    </w:t>
      </w:r>
      <w:r>
        <w:t xml:space="preserve">   mrspiu    </w:t>
      </w:r>
      <w:r>
        <w:t xml:space="preserve">   drake    </w:t>
      </w:r>
      <w:r>
        <w:t xml:space="preserve">   sandy    </w:t>
      </w:r>
      <w:r>
        <w:t xml:space="preserve">   rooster    </w:t>
      </w:r>
      <w:r>
        <w:t xml:space="preserve">   fifthavenue    </w:t>
      </w:r>
      <w:r>
        <w:t xml:space="preserve">   smackers    </w:t>
      </w:r>
      <w:r>
        <w:t xml:space="preserve">   reward    </w:t>
      </w:r>
      <w:r>
        <w:t xml:space="preserve">   liverpoole    </w:t>
      </w:r>
      <w:r>
        <w:t xml:space="preserve">   mrdupont    </w:t>
      </w:r>
      <w:r>
        <w:t xml:space="preserve">   lilystrigis    </w:t>
      </w:r>
      <w:r>
        <w:t xml:space="preserve">   President    </w:t>
      </w:r>
      <w:r>
        <w:t xml:space="preserve">   Roosevelt    </w:t>
      </w:r>
      <w:r>
        <w:t xml:space="preserve">   orphanage    </w:t>
      </w:r>
      <w:r>
        <w:t xml:space="preserve">   oliverwarbucks    </w:t>
      </w:r>
      <w:r>
        <w:t xml:space="preserve">   note    </w:t>
      </w:r>
      <w:r>
        <w:t xml:space="preserve">   newyorkcity    </w:t>
      </w:r>
      <w:r>
        <w:t xml:space="preserve">   mrbundles    </w:t>
      </w:r>
      <w:r>
        <w:t xml:space="preserve">   misshanigan    </w:t>
      </w:r>
      <w:r>
        <w:t xml:space="preserve">   hardknocklife    </w:t>
      </w:r>
      <w:r>
        <w:t xml:space="preserve">   locket    </w:t>
      </w:r>
      <w:r>
        <w:t xml:space="preserve">   grace    </w:t>
      </w:r>
      <w:r>
        <w:t xml:space="preserve">   easystreet    </w:t>
      </w:r>
      <w:r>
        <w:t xml:space="preserve">   dancing    </w:t>
      </w:r>
      <w:r>
        <w:t xml:space="preserve">   Annie    </w:t>
      </w:r>
      <w:r>
        <w:t xml:space="preserve">   acting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Annie The Musical </dc:title>
  <dcterms:created xsi:type="dcterms:W3CDTF">2021-10-11T01:22:53Z</dcterms:created>
  <dcterms:modified xsi:type="dcterms:W3CDTF">2021-10-11T01:22:53Z</dcterms:modified>
</cp:coreProperties>
</file>