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Annie Workshop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Annie    </w:t>
      </w:r>
      <w:r>
        <w:t xml:space="preserve">   Broadway    </w:t>
      </w:r>
      <w:r>
        <w:t xml:space="preserve">   Grace    </w:t>
      </w:r>
      <w:r>
        <w:t xml:space="preserve">   Hannigan    </w:t>
      </w:r>
      <w:r>
        <w:t xml:space="preserve">   July    </w:t>
      </w:r>
      <w:r>
        <w:t xml:space="preserve">   Lily    </w:t>
      </w:r>
      <w:r>
        <w:t xml:space="preserve">   Little Girls    </w:t>
      </w:r>
      <w:r>
        <w:t xml:space="preserve">   Maybe    </w:t>
      </w:r>
      <w:r>
        <w:t xml:space="preserve">   Molly    </w:t>
      </w:r>
      <w:r>
        <w:t xml:space="preserve">   Movies    </w:t>
      </w:r>
      <w:r>
        <w:t xml:space="preserve">   NYC    </w:t>
      </w:r>
      <w:r>
        <w:t xml:space="preserve">   Orphan    </w:t>
      </w:r>
      <w:r>
        <w:t xml:space="preserve">   Pepper    </w:t>
      </w:r>
      <w:r>
        <w:t xml:space="preserve">   Rags    </w:t>
      </w:r>
      <w:r>
        <w:t xml:space="preserve">   Rooster    </w:t>
      </w:r>
      <w:r>
        <w:t xml:space="preserve">   Sandy    </w:t>
      </w:r>
      <w:r>
        <w:t xml:space="preserve">   Smile    </w:t>
      </w:r>
      <w:r>
        <w:t xml:space="preserve">   Tessie    </w:t>
      </w:r>
      <w:r>
        <w:t xml:space="preserve">   Tomorrow    </w:t>
      </w:r>
      <w:r>
        <w:t xml:space="preserve">   Warbucks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Annie Workshop </dc:title>
  <dcterms:created xsi:type="dcterms:W3CDTF">2021-10-11T01:24:15Z</dcterms:created>
  <dcterms:modified xsi:type="dcterms:W3CDTF">2021-10-11T01:24:15Z</dcterms:modified>
</cp:coreProperties>
</file>