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Runaway    </w:t>
      </w:r>
      <w:r>
        <w:t xml:space="preserve">   Mansion    </w:t>
      </w:r>
      <w:r>
        <w:t xml:space="preserve">   Freckles    </w:t>
      </w:r>
      <w:r>
        <w:t xml:space="preserve">   Redhead    </w:t>
      </w:r>
      <w:r>
        <w:t xml:space="preserve">   Pepper    </w:t>
      </w:r>
      <w:r>
        <w:t xml:space="preserve">   Molly    </w:t>
      </w:r>
      <w:r>
        <w:t xml:space="preserve">   Asp    </w:t>
      </w:r>
      <w:r>
        <w:t xml:space="preserve">   Lily St Regis    </w:t>
      </w:r>
      <w:r>
        <w:t xml:space="preserve">   Punjab    </w:t>
      </w:r>
      <w:r>
        <w:t xml:space="preserve">   Tomorrow    </w:t>
      </w:r>
      <w:r>
        <w:t xml:space="preserve">   The Mudges    </w:t>
      </w:r>
      <w:r>
        <w:t xml:space="preserve">   The Bennetts    </w:t>
      </w:r>
      <w:r>
        <w:t xml:space="preserve">   Singing    </w:t>
      </w:r>
      <w:r>
        <w:t xml:space="preserve">   Sandy    </w:t>
      </w:r>
      <w:r>
        <w:t xml:space="preserve">   Rooster    </w:t>
      </w:r>
      <w:r>
        <w:t xml:space="preserve">   Reward    </w:t>
      </w:r>
      <w:r>
        <w:t xml:space="preserve">   President Roosevelt    </w:t>
      </w:r>
      <w:r>
        <w:t xml:space="preserve">   Orphanage    </w:t>
      </w:r>
      <w:r>
        <w:t xml:space="preserve">   Oliver Warbucks    </w:t>
      </w:r>
      <w:r>
        <w:t xml:space="preserve">   Note    </w:t>
      </w:r>
      <w:r>
        <w:t xml:space="preserve">   New York City    </w:t>
      </w:r>
      <w:r>
        <w:t xml:space="preserve">   Mr Bundles    </w:t>
      </w:r>
      <w:r>
        <w:t xml:space="preserve">   Miss Hanigan    </w:t>
      </w:r>
      <w:r>
        <w:t xml:space="preserve">   Locket    </w:t>
      </w:r>
      <w:r>
        <w:t xml:space="preserve">   Hard knock life    </w:t>
      </w:r>
      <w:r>
        <w:t xml:space="preserve">   Grace    </w:t>
      </w:r>
      <w:r>
        <w:t xml:space="preserve">   Easy street    </w:t>
      </w:r>
      <w:r>
        <w:t xml:space="preserve">   Dancing    </w:t>
      </w:r>
      <w:r>
        <w:t xml:space="preserve">   Annie    </w:t>
      </w:r>
      <w:r>
        <w:t xml:space="preserve">   Acting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Annie</dc:title>
  <dcterms:created xsi:type="dcterms:W3CDTF">2021-10-11T01:23:38Z</dcterms:created>
  <dcterms:modified xsi:type="dcterms:W3CDTF">2021-10-11T01:23:38Z</dcterms:modified>
</cp:coreProperties>
</file>