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Annie</w:t>
      </w:r>
    </w:p>
    <w:p>
      <w:pPr>
        <w:pStyle w:val="Questions"/>
      </w:pPr>
      <w:r>
        <w:t xml:space="preserve">1. CIATGN </w:t>
      </w:r>
      <w:r>
        <w:rPr>
          <w:u w:val="single"/>
        </w:rPr>
        <w:t xml:space="preserve">__Acting____________________________________</w:t>
      </w:r>
    </w:p>
    <w:p>
      <w:pPr>
        <w:pStyle w:val="Questions"/>
      </w:pPr>
      <w:r>
        <w:t xml:space="preserve">2. NNEAI </w:t>
      </w:r>
      <w:r>
        <w:rPr>
          <w:u w:val="single"/>
        </w:rPr>
        <w:t xml:space="preserve">__Annie______________________________________</w:t>
      </w:r>
    </w:p>
    <w:p>
      <w:pPr>
        <w:pStyle w:val="Questions"/>
      </w:pPr>
      <w:r>
        <w:t xml:space="preserve">3. NDNICGA </w:t>
      </w:r>
      <w:r>
        <w:rPr>
          <w:u w:val="single"/>
        </w:rPr>
        <w:t xml:space="preserve">__Dancing__________________________________</w:t>
      </w:r>
    </w:p>
    <w:p>
      <w:pPr>
        <w:pStyle w:val="Questions"/>
      </w:pPr>
      <w:r>
        <w:t xml:space="preserve">4. YSEA RTETES </w:t>
      </w:r>
      <w:r>
        <w:rPr>
          <w:u w:val="single"/>
        </w:rPr>
        <w:t xml:space="preserve">__Easy street__________________________</w:t>
      </w:r>
    </w:p>
    <w:p>
      <w:pPr>
        <w:pStyle w:val="Questions"/>
      </w:pPr>
      <w:r>
        <w:t xml:space="preserve">5. ERGCA </w:t>
      </w:r>
      <w:r>
        <w:rPr>
          <w:u w:val="single"/>
        </w:rPr>
        <w:t xml:space="preserve">__Grace______________________________________</w:t>
      </w:r>
    </w:p>
    <w:p>
      <w:pPr>
        <w:pStyle w:val="Questions"/>
      </w:pPr>
      <w:r>
        <w:t xml:space="preserve">6. DHRA KKNOC LIEF </w:t>
      </w:r>
      <w:r>
        <w:rPr>
          <w:u w:val="single"/>
        </w:rPr>
        <w:t xml:space="preserve">__Hard knock life__________________</w:t>
      </w:r>
    </w:p>
    <w:p>
      <w:pPr>
        <w:pStyle w:val="Questions"/>
      </w:pPr>
      <w:r>
        <w:t xml:space="preserve">7. CELOKT </w:t>
      </w:r>
      <w:r>
        <w:rPr>
          <w:u w:val="single"/>
        </w:rPr>
        <w:t xml:space="preserve">__Locket____________________________________</w:t>
      </w:r>
    </w:p>
    <w:p>
      <w:pPr>
        <w:pStyle w:val="Questions"/>
      </w:pPr>
      <w:r>
        <w:t xml:space="preserve">8. SSIM HANAGNI </w:t>
      </w:r>
      <w:r>
        <w:rPr>
          <w:u w:val="single"/>
        </w:rPr>
        <w:t xml:space="preserve">__Miss Hanigan________________________</w:t>
      </w:r>
    </w:p>
    <w:p>
      <w:pPr>
        <w:pStyle w:val="Questions"/>
      </w:pPr>
      <w:r>
        <w:t xml:space="preserve">9. MR LNSUBED </w:t>
      </w:r>
      <w:r>
        <w:rPr>
          <w:u w:val="single"/>
        </w:rPr>
        <w:t xml:space="preserve">__Mr Bundles____________________________</w:t>
      </w:r>
    </w:p>
    <w:p>
      <w:pPr>
        <w:pStyle w:val="Questions"/>
      </w:pPr>
      <w:r>
        <w:t xml:space="preserve">10. ENW ROYK ITCY </w:t>
      </w:r>
      <w:r>
        <w:rPr>
          <w:u w:val="single"/>
        </w:rPr>
        <w:t xml:space="preserve">__New York City______________________</w:t>
      </w:r>
    </w:p>
    <w:p>
      <w:pPr>
        <w:pStyle w:val="Questions"/>
      </w:pPr>
      <w:r>
        <w:t xml:space="preserve">11. TEON </w:t>
      </w:r>
      <w:r>
        <w:rPr>
          <w:u w:val="single"/>
        </w:rPr>
        <w:t xml:space="preserve">__Note________________________________________</w:t>
      </w:r>
    </w:p>
    <w:p>
      <w:pPr>
        <w:pStyle w:val="Questions"/>
      </w:pPr>
      <w:r>
        <w:t xml:space="preserve">12. VILOER USAWKBRC </w:t>
      </w:r>
      <w:r>
        <w:rPr>
          <w:u w:val="single"/>
        </w:rPr>
        <w:t xml:space="preserve">__Oliver Warbucks__________________</w:t>
      </w:r>
    </w:p>
    <w:p>
      <w:pPr>
        <w:pStyle w:val="Questions"/>
      </w:pPr>
      <w:r>
        <w:t xml:space="preserve">13. NOARGHPAE </w:t>
      </w:r>
      <w:r>
        <w:rPr>
          <w:u w:val="single"/>
        </w:rPr>
        <w:t xml:space="preserve">__Orphanage______________________________</w:t>
      </w:r>
    </w:p>
    <w:p>
      <w:pPr>
        <w:pStyle w:val="Questions"/>
      </w:pPr>
      <w:r>
        <w:t xml:space="preserve">14. IPESDENRT LSEOERVOT </w:t>
      </w:r>
      <w:r>
        <w:rPr>
          <w:u w:val="single"/>
        </w:rPr>
        <w:t xml:space="preserve">__President Roosevelt__________</w:t>
      </w:r>
    </w:p>
    <w:p>
      <w:pPr>
        <w:pStyle w:val="Questions"/>
      </w:pPr>
      <w:r>
        <w:t xml:space="preserve">15. EADWRR </w:t>
      </w:r>
      <w:r>
        <w:rPr>
          <w:u w:val="single"/>
        </w:rPr>
        <w:t xml:space="preserve">__Reward____________________________________</w:t>
      </w:r>
    </w:p>
    <w:p>
      <w:pPr>
        <w:pStyle w:val="Questions"/>
      </w:pPr>
      <w:r>
        <w:t xml:space="preserve">16. REROTSO </w:t>
      </w:r>
      <w:r>
        <w:rPr>
          <w:u w:val="single"/>
        </w:rPr>
        <w:t xml:space="preserve">__Rooster__________________________________</w:t>
      </w:r>
    </w:p>
    <w:p>
      <w:pPr>
        <w:pStyle w:val="Questions"/>
      </w:pPr>
      <w:r>
        <w:t xml:space="preserve">17. ASDNY </w:t>
      </w:r>
      <w:r>
        <w:rPr>
          <w:u w:val="single"/>
        </w:rPr>
        <w:t xml:space="preserve">__Sandy______________________________________</w:t>
      </w:r>
    </w:p>
    <w:p>
      <w:pPr>
        <w:pStyle w:val="Questions"/>
      </w:pPr>
      <w:r>
        <w:t xml:space="preserve">18. ININGSG </w:t>
      </w:r>
      <w:r>
        <w:rPr>
          <w:u w:val="single"/>
        </w:rPr>
        <w:t xml:space="preserve">__Singing__________________________________</w:t>
      </w:r>
    </w:p>
    <w:p>
      <w:pPr>
        <w:pStyle w:val="Questions"/>
      </w:pPr>
      <w:r>
        <w:t xml:space="preserve">19. HTE NBTSETEN </w:t>
      </w:r>
      <w:r>
        <w:rPr>
          <w:u w:val="single"/>
        </w:rPr>
        <w:t xml:space="preserve">__The Bennetts________________________</w:t>
      </w:r>
    </w:p>
    <w:p>
      <w:pPr>
        <w:pStyle w:val="Questions"/>
      </w:pPr>
      <w:r>
        <w:t xml:space="preserve">20. HET GMSEDU </w:t>
      </w:r>
      <w:r>
        <w:rPr>
          <w:u w:val="single"/>
        </w:rPr>
        <w:t xml:space="preserve">__The Mudges____________________________</w:t>
      </w:r>
    </w:p>
    <w:p>
      <w:pPr>
        <w:pStyle w:val="Questions"/>
      </w:pPr>
      <w:r>
        <w:t xml:space="preserve">21. ORORWMOT </w:t>
      </w:r>
      <w:r>
        <w:rPr>
          <w:u w:val="single"/>
        </w:rPr>
        <w:t xml:space="preserve">__Tomorrow________________________________</w:t>
      </w:r>
    </w:p>
    <w:p>
      <w:pPr>
        <w:pStyle w:val="Questions"/>
      </w:pPr>
      <w:r>
        <w:t xml:space="preserve">22. BJNAPU </w:t>
      </w:r>
      <w:r>
        <w:rPr>
          <w:u w:val="single"/>
        </w:rPr>
        <w:t xml:space="preserve">__Punjab____________________________________</w:t>
      </w:r>
    </w:p>
    <w:p>
      <w:pPr>
        <w:pStyle w:val="Questions"/>
      </w:pPr>
      <w:r>
        <w:t xml:space="preserve">23. YLIL ST GIRES </w:t>
      </w:r>
      <w:r>
        <w:rPr>
          <w:u w:val="single"/>
        </w:rPr>
        <w:t xml:space="preserve">__Lily St Regis______________________</w:t>
      </w:r>
    </w:p>
    <w:p>
      <w:pPr>
        <w:pStyle w:val="Questions"/>
      </w:pPr>
      <w:r>
        <w:t xml:space="preserve">24. PAS </w:t>
      </w:r>
      <w:r>
        <w:rPr>
          <w:u w:val="single"/>
        </w:rPr>
        <w:t xml:space="preserve">__Asp__________________________________________</w:t>
      </w:r>
    </w:p>
    <w:p>
      <w:pPr>
        <w:pStyle w:val="Questions"/>
      </w:pPr>
      <w:r>
        <w:t xml:space="preserve">25. LYLOM </w:t>
      </w:r>
      <w:r>
        <w:rPr>
          <w:u w:val="single"/>
        </w:rPr>
        <w:t xml:space="preserve">__Molly______________________________________</w:t>
      </w:r>
    </w:p>
    <w:p>
      <w:pPr>
        <w:pStyle w:val="Questions"/>
      </w:pPr>
      <w:r>
        <w:t xml:space="preserve">26. EPPREP </w:t>
      </w:r>
      <w:r>
        <w:rPr>
          <w:u w:val="single"/>
        </w:rPr>
        <w:t xml:space="preserve">__Pepper____________________________________</w:t>
      </w:r>
    </w:p>
    <w:p>
      <w:pPr>
        <w:pStyle w:val="Questions"/>
      </w:pPr>
      <w:r>
        <w:t xml:space="preserve">27. REDAHDE </w:t>
      </w:r>
      <w:r>
        <w:rPr>
          <w:u w:val="single"/>
        </w:rPr>
        <w:t xml:space="preserve">__Redhead__________________________________</w:t>
      </w:r>
    </w:p>
    <w:p>
      <w:pPr>
        <w:pStyle w:val="Questions"/>
      </w:pPr>
      <w:r>
        <w:t xml:space="preserve">28. EKCSRFEL </w:t>
      </w:r>
      <w:r>
        <w:rPr>
          <w:u w:val="single"/>
        </w:rPr>
        <w:t xml:space="preserve">__Freckles________________________________</w:t>
      </w:r>
    </w:p>
    <w:p>
      <w:pPr>
        <w:pStyle w:val="Questions"/>
      </w:pPr>
      <w:r>
        <w:t xml:space="preserve">29. NNMIOAS </w:t>
      </w:r>
      <w:r>
        <w:rPr>
          <w:u w:val="single"/>
        </w:rPr>
        <w:t xml:space="preserve">__Mansion__________________________________</w:t>
      </w:r>
    </w:p>
    <w:p>
      <w:pPr>
        <w:pStyle w:val="Questions"/>
      </w:pPr>
      <w:r>
        <w:t xml:space="preserve">30. YRNAWUA </w:t>
      </w:r>
      <w:r>
        <w:rPr>
          <w:u w:val="single"/>
        </w:rPr>
        <w:t xml:space="preserve">__Runaway__________________________________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Annie</dc:title>
  <dcterms:created xsi:type="dcterms:W3CDTF">2021-10-11T01:23:40Z</dcterms:created>
  <dcterms:modified xsi:type="dcterms:W3CDTF">2021-10-11T01:23:40Z</dcterms:modified>
</cp:coreProperties>
</file>