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truck stop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youngest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Matricarch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Fifteen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Fav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Cody was the first call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His profession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Six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they want us all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and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He's the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Patricarch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Anniversary</dc:title>
  <dcterms:created xsi:type="dcterms:W3CDTF">2021-10-11T01:25:16Z</dcterms:created>
  <dcterms:modified xsi:type="dcterms:W3CDTF">2021-10-11T01:25:16Z</dcterms:modified>
</cp:coreProperties>
</file>