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Anniversary </w:t>
      </w:r>
    </w:p>
    <w:p>
      <w:pPr>
        <w:pStyle w:val="Questions"/>
      </w:pPr>
      <w:r>
        <w:t xml:space="preserve">1. VEDOBSIRL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2. FCRETPE RPIA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3. OEEGTRTH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4. SNVYARRENIA 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5. EWFI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6. BRELOENATCI 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7. EACMNRO 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8. UANSBDH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9. MSERIMEO 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10. YAMFLI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11. YIRTTH 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12. YAPHP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13. SAERY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14. DEHCRNIL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15. GITFS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16. USTRT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17. AOVYN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18. SJDNIUK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19. ERJFFEY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20. GRVELTIAESN  </w:t>
      </w:r>
      <w:r>
        <w:rPr>
          <w:u w:val="single"/>
        </w:rPr>
        <w:t xml:space="preserve">______________________________________</w:t>
      </w:r>
    </w:p>
    <w:p>
      <w:pPr>
        <w:pStyle w:val="WordBankLarge"/>
      </w:pPr>
      <w:r>
        <w:t xml:space="preserve">   Lovebirds    </w:t>
      </w:r>
      <w:r>
        <w:t xml:space="preserve">   Perfect pair    </w:t>
      </w:r>
      <w:r>
        <w:t xml:space="preserve">   Together    </w:t>
      </w:r>
      <w:r>
        <w:t xml:space="preserve">   Anniversary     </w:t>
      </w:r>
      <w:r>
        <w:t xml:space="preserve">   Wife    </w:t>
      </w:r>
      <w:r>
        <w:t xml:space="preserve">   Celebration     </w:t>
      </w:r>
      <w:r>
        <w:t xml:space="preserve">   Romance     </w:t>
      </w:r>
      <w:r>
        <w:t xml:space="preserve">   Husband    </w:t>
      </w:r>
      <w:r>
        <w:t xml:space="preserve">   Memories     </w:t>
      </w:r>
      <w:r>
        <w:t xml:space="preserve">   Family    </w:t>
      </w:r>
      <w:r>
        <w:t xml:space="preserve">   Thirty     </w:t>
      </w:r>
      <w:r>
        <w:t xml:space="preserve">   Happy    </w:t>
      </w:r>
      <w:r>
        <w:t xml:space="preserve">   Years    </w:t>
      </w:r>
      <w:r>
        <w:t xml:space="preserve">   Children    </w:t>
      </w:r>
      <w:r>
        <w:t xml:space="preserve">   Gifts    </w:t>
      </w:r>
      <w:r>
        <w:t xml:space="preserve">   Trust    </w:t>
      </w:r>
      <w:r>
        <w:t xml:space="preserve">   Vonya    </w:t>
      </w:r>
      <w:r>
        <w:t xml:space="preserve">   Judkins    </w:t>
      </w:r>
      <w:r>
        <w:t xml:space="preserve">   Jeffrey    </w:t>
      </w:r>
      <w:r>
        <w:t xml:space="preserve">   Everlasting 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Anniversary </dc:title>
  <dcterms:created xsi:type="dcterms:W3CDTF">2021-10-11T01:24:08Z</dcterms:created>
  <dcterms:modified xsi:type="dcterms:W3CDTF">2021-10-11T01:24:08Z</dcterms:modified>
</cp:coreProperties>
</file>