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Anniversary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we went for our first weekend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and Gabriella eat a lot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Jackass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Hotel we stayed at in KL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much of this in the boys'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we pay on our credit cards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we need to renovate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Son number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your 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6 and going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you brought me back from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we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the boys say when they get their own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Ollie says when he falls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we lived in at Pyrmont and Queenscliff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Theme park we'll get to one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Brand of your coffee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Where you and Ollie like to be regarding the red blanket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Who you are to the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Best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What Gaya (where we honeymooned)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Colour of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What I am to the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Weather conditions when we landed in Queenstown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The best thing we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Ice. The boys' favourite 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What you're feeling about this crosword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Colour of your 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What the boys no longer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You love spiders'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What the sandflies made you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MC at our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What I lost in Melbourne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For___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Opposite of hubby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What Ollie says when he finally agrees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Loves a quail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Where Tina and Jimmy were married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 many of these people live in Harbord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 boys give me every father's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Mum of Sam, Maria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 last colour of Patrick's rainbow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make sausages. Lots at Bunga Raya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Flower girl and God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Flower girl. Jane and Podge's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Month we got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Our favourite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River we went to on our first interstate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the Byron trip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you replied to my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Tree in the backyard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________ Steve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boys' favourite "land". Where Manly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Barry the Bluetongue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Your favourite Japanese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Hopefully the weather will be this at Byron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Need it every day for the bus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you were making when you introduced me to your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Maid of Honour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What Patrick no longer wears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First overseas holiday with the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What Patrick had operated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We have lots of this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First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6 years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Ollie's favourite biscuits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Sea. Your new favourite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Type of warrior on the boys' drink bottles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Food and wine thing we went to on our first date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Anniversary Crossword</dc:title>
  <dcterms:created xsi:type="dcterms:W3CDTF">2021-10-11T01:24:00Z</dcterms:created>
  <dcterms:modified xsi:type="dcterms:W3CDTF">2021-10-11T01:24:00Z</dcterms:modified>
</cp:coreProperties>
</file>