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Anniversary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Delicious moldovan cheese bread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rock attraction, visited 2020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Stations of the cross were re-enacted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tricky middle name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snuggliest wolf (6)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Favourite greek restaurant owner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Hiked before the tarn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bar, first date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drunken winery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Drum band celebrating Nelson Mandela (7)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Anniversary Word Search</dc:title>
  <dcterms:created xsi:type="dcterms:W3CDTF">2021-10-20T03:32:48Z</dcterms:created>
  <dcterms:modified xsi:type="dcterms:W3CDTF">2021-10-20T03:32:48Z</dcterms:modified>
</cp:coreProperties>
</file>