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Anointing Of The Sick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Catechumens    </w:t>
      </w:r>
      <w:r>
        <w:t xml:space="preserve">   Chrism    </w:t>
      </w:r>
      <w:r>
        <w:t xml:space="preserve">   forgiven    </w:t>
      </w:r>
      <w:r>
        <w:t xml:space="preserve">   freedom    </w:t>
      </w:r>
      <w:r>
        <w:t xml:space="preserve">   grace    </w:t>
      </w:r>
      <w:r>
        <w:t xml:space="preserve">   candles    </w:t>
      </w:r>
      <w:r>
        <w:t xml:space="preserve">   receiving    </w:t>
      </w:r>
      <w:r>
        <w:t xml:space="preserve">   helping    </w:t>
      </w:r>
      <w:r>
        <w:t xml:space="preserve">   catholic    </w:t>
      </w:r>
      <w:r>
        <w:t xml:space="preserve">   sacrament    </w:t>
      </w:r>
      <w:r>
        <w:t xml:space="preserve">   sick    </w:t>
      </w:r>
      <w:r>
        <w:t xml:space="preserve">   ill    </w:t>
      </w:r>
      <w:r>
        <w:t xml:space="preserve">   prayer    </w:t>
      </w:r>
      <w:r>
        <w:t xml:space="preserve">   blessed    </w:t>
      </w:r>
      <w:r>
        <w:t xml:space="preserve">   priest    </w:t>
      </w:r>
      <w:r>
        <w:t xml:space="preserve">   oils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Anointing Of The Sick </dc:title>
  <dcterms:created xsi:type="dcterms:W3CDTF">2021-10-11T01:25:44Z</dcterms:created>
  <dcterms:modified xsi:type="dcterms:W3CDTF">2021-10-11T01:25:44Z</dcterms:modified>
</cp:coreProperties>
</file>