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Anointing of the sick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One way Jesus healed the sick was the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sign of healing, strengthening and the power and presence of the holy spirit is the anointing 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prayer that is one of the main parts of the anointing of the sick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Sickness and Suffering are not good but God can bring good out of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sacrament by which Gods grace and comfort are given to those who are ill or suffering of old age is called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is one way the church can care for the sick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name Christ means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name Jesus means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Eucharist when it strengthens those who are dying.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sacrament of the Anointing of the sick can be celebrated when someone is facing major surgery or they are seriously </w:t>
            </w:r>
          </w:p>
        </w:tc>
      </w:tr>
    </w:tbl>
    <w:p>
      <w:pPr>
        <w:pStyle w:val="WordBankMedium"/>
      </w:pPr>
      <w:r>
        <w:t xml:space="preserve">   Oil     </w:t>
      </w:r>
      <w:r>
        <w:t xml:space="preserve">   Laying on of Hands     </w:t>
      </w:r>
      <w:r>
        <w:t xml:space="preserve">   Prayer of faith     </w:t>
      </w:r>
      <w:r>
        <w:t xml:space="preserve">   Viaticum     </w:t>
      </w:r>
      <w:r>
        <w:t xml:space="preserve">   Pray for them     </w:t>
      </w:r>
      <w:r>
        <w:t xml:space="preserve">   Anointing of the sick     </w:t>
      </w:r>
      <w:r>
        <w:t xml:space="preserve">   "God Saves"     </w:t>
      </w:r>
      <w:r>
        <w:t xml:space="preserve">   "Anointed"    </w:t>
      </w:r>
      <w:r>
        <w:t xml:space="preserve">   evil     </w:t>
      </w:r>
      <w:r>
        <w:t xml:space="preserve">   ill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Anointing of the sick </dc:title>
  <dcterms:created xsi:type="dcterms:W3CDTF">2021-10-11T01:24:51Z</dcterms:created>
  <dcterms:modified xsi:type="dcterms:W3CDTF">2021-10-11T01:24:51Z</dcterms:modified>
</cp:coreProperties>
</file>