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buite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vinnig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lekker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reguit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Anonieme</dc:title>
  <dcterms:created xsi:type="dcterms:W3CDTF">2021-10-11T01:24:41Z</dcterms:created>
  <dcterms:modified xsi:type="dcterms:W3CDTF">2021-10-11T01:24:41Z</dcterms:modified>
</cp:coreProperties>
</file>