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Another Math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sixtieth triangular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Wavelength of the Color Yellow in Nonometers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hundred squared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Speed of Light in miles per second.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Thirteen Squared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Thoursand One Hundred and eleven squared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Permutation of the word Billionaire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Next five digits of pi after 3.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Digitis after the decimal point of Euler's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Seventy five percent of ten cubed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Approximate earth hours it takes for the planet Mercury to Rotate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Depth of Mariana Trench in Meters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Seven Factorial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cubed time one hundred and 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Feet in Nautical Miles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Feet in a mile.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Age of the earth in millions of years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Another Math Puzzle</dc:title>
  <dcterms:created xsi:type="dcterms:W3CDTF">2021-10-11T01:25:47Z</dcterms:created>
  <dcterms:modified xsi:type="dcterms:W3CDTF">2021-10-11T01:25:47Z</dcterms:modified>
</cp:coreProperties>
</file>