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Another Word for Couarge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BACKBONE    </w:t>
      </w:r>
      <w:r>
        <w:t xml:space="preserve">   BOLD    </w:t>
      </w:r>
      <w:r>
        <w:t xml:space="preserve">   BRAVE    </w:t>
      </w:r>
      <w:r>
        <w:t xml:space="preserve">   DARING    </w:t>
      </w:r>
      <w:r>
        <w:t xml:space="preserve">   DETERMINATION    </w:t>
      </w:r>
      <w:r>
        <w:t xml:space="preserve">   ENDURANCE    </w:t>
      </w:r>
      <w:r>
        <w:t xml:space="preserve">   FAITH    </w:t>
      </w:r>
      <w:r>
        <w:t xml:space="preserve">   FEARLESS    </w:t>
      </w:r>
      <w:r>
        <w:t xml:space="preserve">   FIRMNESS    </w:t>
      </w:r>
      <w:r>
        <w:t xml:space="preserve">   FORTITUDE    </w:t>
      </w:r>
      <w:r>
        <w:t xml:space="preserve">   GRACIOUS    </w:t>
      </w:r>
      <w:r>
        <w:t xml:space="preserve">   GUTS    </w:t>
      </w:r>
      <w:r>
        <w:t xml:space="preserve">   HEART    </w:t>
      </w:r>
      <w:r>
        <w:t xml:space="preserve">   HEROISM    </w:t>
      </w:r>
      <w:r>
        <w:t xml:space="preserve">   METTLE    </w:t>
      </w:r>
      <w:r>
        <w:t xml:space="preserve">   NERVE    </w:t>
      </w:r>
      <w:r>
        <w:t xml:space="preserve">   POWER    </w:t>
      </w:r>
      <w:r>
        <w:t xml:space="preserve">   SPIRIT    </w:t>
      </w:r>
      <w:r>
        <w:t xml:space="preserve">   SPUNK    </w:t>
      </w:r>
      <w:r>
        <w:t xml:space="preserve">   STRENGTH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Another Word for Couarge</dc:title>
  <dcterms:created xsi:type="dcterms:W3CDTF">2021-10-11T01:24:12Z</dcterms:created>
  <dcterms:modified xsi:type="dcterms:W3CDTF">2021-10-11T01:24:12Z</dcterms:modified>
</cp:coreProperties>
</file>